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BBC" w:rsidRPr="00B5026B" w:rsidRDefault="0048794E" w:rsidP="00763178">
      <w:pPr>
        <w:rPr>
          <w:rFonts w:cstheme="minorHAnsi"/>
          <w:b/>
          <w:color w:val="FF0000"/>
          <w:sz w:val="24"/>
          <w:szCs w:val="24"/>
          <w:lang w:val="en-US"/>
        </w:rPr>
      </w:pPr>
      <w:bookmarkStart w:id="0" w:name="_GoBack"/>
      <w:bookmarkEnd w:id="0"/>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719328" cy="630936"/>
            <wp:effectExtent l="0" t="0" r="5080" b="0"/>
            <wp:wrapThrough wrapText="bothSides">
              <wp:wrapPolygon edited="0">
                <wp:start x="0" y="0"/>
                <wp:lineTo x="0" y="20882"/>
                <wp:lineTo x="21180" y="20882"/>
                <wp:lineTo x="21180" y="0"/>
                <wp:lineTo x="0" y="0"/>
              </wp:wrapPolygon>
            </wp:wrapThrough>
            <wp:docPr id="1"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328" cy="630936"/>
                    </a:xfrm>
                    <a:prstGeom prst="rect">
                      <a:avLst/>
                    </a:prstGeom>
                  </pic:spPr>
                </pic:pic>
              </a:graphicData>
            </a:graphic>
            <wp14:sizeRelH relativeFrom="page">
              <wp14:pctWidth>0</wp14:pctWidth>
            </wp14:sizeRelH>
            <wp14:sizeRelV relativeFrom="page">
              <wp14:pctHeight>0</wp14:pctHeight>
            </wp14:sizeRelV>
          </wp:anchor>
        </w:drawing>
      </w:r>
    </w:p>
    <w:p w:rsidR="0048794E" w:rsidRDefault="0048794E" w:rsidP="0048794E">
      <w:pPr>
        <w:jc w:val="center"/>
        <w:rPr>
          <w:rFonts w:cstheme="minorHAnsi"/>
          <w:b/>
          <w:sz w:val="32"/>
          <w:szCs w:val="24"/>
          <w:lang w:val="en-US"/>
        </w:rPr>
      </w:pPr>
    </w:p>
    <w:p w:rsidR="000A5DE4" w:rsidRDefault="000A5DE4" w:rsidP="0048794E">
      <w:pPr>
        <w:jc w:val="center"/>
        <w:rPr>
          <w:rFonts w:cstheme="minorHAnsi"/>
          <w:b/>
          <w:sz w:val="24"/>
          <w:szCs w:val="24"/>
          <w:lang w:val="en-US"/>
        </w:rPr>
      </w:pPr>
      <w:r w:rsidRPr="000A5DE4">
        <w:rPr>
          <w:rFonts w:cstheme="minorHAnsi"/>
          <w:b/>
          <w:sz w:val="32"/>
          <w:szCs w:val="24"/>
          <w:lang w:val="en-US"/>
        </w:rPr>
        <w:t>Consent form</w:t>
      </w:r>
    </w:p>
    <w:p w:rsidR="0048794E" w:rsidRDefault="0048794E" w:rsidP="000A5DE4">
      <w:pPr>
        <w:rPr>
          <w:rFonts w:cstheme="minorHAnsi"/>
          <w:b/>
          <w:color w:val="FF0000"/>
          <w:sz w:val="24"/>
          <w:szCs w:val="24"/>
          <w:lang w:val="en-US"/>
        </w:rPr>
      </w:pPr>
      <w:r>
        <w:rPr>
          <w:rFonts w:cstheme="minorHAnsi"/>
          <w:b/>
          <w:color w:val="FF0000"/>
          <w:sz w:val="24"/>
          <w:szCs w:val="24"/>
          <w:lang w:val="en-US"/>
        </w:rPr>
        <w:t>P</w:t>
      </w:r>
      <w:r w:rsidRPr="00B5026B">
        <w:rPr>
          <w:rFonts w:cstheme="minorHAnsi"/>
          <w:b/>
          <w:color w:val="FF0000"/>
          <w:sz w:val="24"/>
          <w:szCs w:val="24"/>
          <w:lang w:val="en-US"/>
        </w:rPr>
        <w:t>lease amend to suit the needs of your study</w:t>
      </w:r>
      <w:r>
        <w:rPr>
          <w:rFonts w:cstheme="minorHAnsi"/>
          <w:b/>
          <w:color w:val="FF0000"/>
          <w:sz w:val="24"/>
          <w:szCs w:val="24"/>
          <w:lang w:val="en-US"/>
        </w:rPr>
        <w:t>. R</w:t>
      </w:r>
      <w:r w:rsidRPr="00B5026B">
        <w:rPr>
          <w:rFonts w:cstheme="minorHAnsi"/>
          <w:b/>
          <w:color w:val="FF0000"/>
          <w:sz w:val="24"/>
          <w:szCs w:val="24"/>
          <w:lang w:val="en-US"/>
        </w:rPr>
        <w:t>emove red text</w:t>
      </w:r>
    </w:p>
    <w:p w:rsidR="00E24BBC" w:rsidRPr="00B5026B" w:rsidRDefault="000A5DE4" w:rsidP="000A5DE4">
      <w:pPr>
        <w:rPr>
          <w:rFonts w:cstheme="minorHAnsi"/>
          <w:b/>
          <w:sz w:val="24"/>
          <w:szCs w:val="24"/>
          <w:lang w:val="en-US"/>
        </w:rPr>
      </w:pPr>
      <w:r w:rsidRPr="000A5DE4">
        <w:rPr>
          <w:rFonts w:cstheme="minorHAnsi"/>
          <w:b/>
          <w:color w:val="FF0000"/>
          <w:sz w:val="24"/>
          <w:szCs w:val="24"/>
          <w:lang w:val="en-US"/>
        </w:rPr>
        <w:t>Programme name, semester</w:t>
      </w:r>
    </w:p>
    <w:p w:rsidR="00E24BBC" w:rsidRPr="00B5026B" w:rsidRDefault="00E24BBC" w:rsidP="00763178">
      <w:pPr>
        <w:rPr>
          <w:rFonts w:cstheme="minorHAnsi"/>
          <w:sz w:val="24"/>
          <w:szCs w:val="24"/>
          <w:lang w:val="en-US"/>
        </w:rPr>
      </w:pPr>
      <w:r w:rsidRPr="00B5026B">
        <w:rPr>
          <w:rFonts w:cstheme="minorHAnsi"/>
          <w:sz w:val="24"/>
          <w:szCs w:val="24"/>
          <w:lang w:val="en-US"/>
        </w:rPr>
        <w:t xml:space="preserve">We </w:t>
      </w:r>
      <w:r w:rsidR="00BC7F30" w:rsidRPr="00B5026B">
        <w:rPr>
          <w:rFonts w:cstheme="minorHAnsi"/>
          <w:sz w:val="24"/>
          <w:szCs w:val="24"/>
          <w:lang w:val="en-US"/>
        </w:rPr>
        <w:t xml:space="preserve">hope </w:t>
      </w:r>
      <w:r w:rsidR="000A5DE4" w:rsidRPr="00B5026B">
        <w:rPr>
          <w:rFonts w:cstheme="minorHAnsi"/>
          <w:sz w:val="24"/>
          <w:szCs w:val="24"/>
          <w:lang w:val="en-US"/>
        </w:rPr>
        <w:t>you</w:t>
      </w:r>
      <w:r w:rsidR="00BC7F30" w:rsidRPr="00B5026B">
        <w:rPr>
          <w:rFonts w:cstheme="minorHAnsi"/>
          <w:sz w:val="24"/>
          <w:szCs w:val="24"/>
          <w:lang w:val="en-US"/>
        </w:rPr>
        <w:t xml:space="preserve"> are willing</w:t>
      </w:r>
      <w:r w:rsidRPr="00B5026B">
        <w:rPr>
          <w:rFonts w:cstheme="minorHAnsi"/>
          <w:sz w:val="24"/>
          <w:szCs w:val="24"/>
          <w:lang w:val="en-US"/>
        </w:rPr>
        <w:t xml:space="preserve"> to take part in the study </w:t>
      </w:r>
      <w:r w:rsidR="000A5DE4">
        <w:rPr>
          <w:rFonts w:cstheme="minorHAnsi"/>
          <w:sz w:val="24"/>
          <w:szCs w:val="24"/>
          <w:lang w:val="en-US"/>
        </w:rPr>
        <w:t>investigating XX</w:t>
      </w:r>
      <w:r w:rsidRPr="00B5026B">
        <w:rPr>
          <w:rFonts w:cstheme="minorHAnsi"/>
          <w:sz w:val="24"/>
          <w:szCs w:val="24"/>
          <w:lang w:val="en-US"/>
        </w:rPr>
        <w:t xml:space="preserve">. The study aims to </w:t>
      </w:r>
      <w:r w:rsidR="000A5DE4">
        <w:rPr>
          <w:rFonts w:cstheme="minorHAnsi"/>
          <w:sz w:val="24"/>
          <w:szCs w:val="24"/>
          <w:lang w:val="en-US"/>
        </w:rPr>
        <w:t>XX</w:t>
      </w:r>
      <w:r w:rsidRPr="00B5026B">
        <w:rPr>
          <w:rFonts w:cstheme="minorHAnsi"/>
          <w:sz w:val="24"/>
          <w:szCs w:val="24"/>
          <w:lang w:val="en-US"/>
        </w:rPr>
        <w:t xml:space="preserve">. The implications of the study are to (state who/what will benefit).  In order to carry out the study we need to </w:t>
      </w:r>
      <w:r w:rsidR="000A5DE4">
        <w:rPr>
          <w:rFonts w:cstheme="minorHAnsi"/>
          <w:sz w:val="24"/>
          <w:szCs w:val="24"/>
          <w:lang w:val="en-US"/>
        </w:rPr>
        <w:t xml:space="preserve">collect the following data XX </w:t>
      </w:r>
      <w:r w:rsidRPr="00B5026B">
        <w:rPr>
          <w:rFonts w:cstheme="minorHAnsi"/>
          <w:sz w:val="24"/>
          <w:szCs w:val="24"/>
          <w:lang w:val="en-US"/>
        </w:rPr>
        <w:t>during the period</w:t>
      </w:r>
      <w:r w:rsidR="000A5DE4">
        <w:rPr>
          <w:rFonts w:cstheme="minorHAnsi"/>
          <w:sz w:val="24"/>
          <w:szCs w:val="24"/>
          <w:lang w:val="en-US"/>
        </w:rPr>
        <w:t xml:space="preserve"> of XX. </w:t>
      </w:r>
      <w:r w:rsidRPr="00B5026B">
        <w:rPr>
          <w:rFonts w:cstheme="minorHAnsi"/>
          <w:sz w:val="24"/>
          <w:szCs w:val="24"/>
          <w:lang w:val="en-US"/>
        </w:rPr>
        <w:t xml:space="preserve">We will </w:t>
      </w:r>
      <w:r w:rsidR="00375C2D" w:rsidRPr="00B5026B">
        <w:rPr>
          <w:rFonts w:cstheme="minorHAnsi"/>
          <w:sz w:val="24"/>
          <w:szCs w:val="24"/>
          <w:lang w:val="en-US"/>
        </w:rPr>
        <w:t>use</w:t>
      </w:r>
      <w:r w:rsidRPr="00B5026B">
        <w:rPr>
          <w:rFonts w:cstheme="minorHAnsi"/>
          <w:sz w:val="24"/>
          <w:szCs w:val="24"/>
          <w:lang w:val="en-US"/>
        </w:rPr>
        <w:t xml:space="preserve"> the results for </w:t>
      </w:r>
      <w:r w:rsidR="000A5DE4">
        <w:rPr>
          <w:rFonts w:cstheme="minorHAnsi"/>
          <w:sz w:val="24"/>
          <w:szCs w:val="24"/>
          <w:lang w:val="en-US"/>
        </w:rPr>
        <w:t>XX</w:t>
      </w:r>
      <w:r w:rsidRPr="00B5026B">
        <w:rPr>
          <w:rFonts w:cstheme="minorHAnsi"/>
          <w:sz w:val="24"/>
          <w:szCs w:val="24"/>
          <w:lang w:val="en-US"/>
        </w:rPr>
        <w:t xml:space="preserve"> in order to collect </w:t>
      </w:r>
      <w:r w:rsidR="000A5DE4">
        <w:rPr>
          <w:rFonts w:cstheme="minorHAnsi"/>
          <w:sz w:val="24"/>
          <w:szCs w:val="24"/>
          <w:lang w:val="en-US"/>
        </w:rPr>
        <w:t>XX.</w:t>
      </w:r>
    </w:p>
    <w:p w:rsidR="00E24BBC" w:rsidRPr="00B5026B" w:rsidRDefault="00E24BBC" w:rsidP="00763178">
      <w:pPr>
        <w:rPr>
          <w:rFonts w:cstheme="minorHAnsi"/>
          <w:sz w:val="24"/>
          <w:szCs w:val="24"/>
          <w:lang w:val="en-US"/>
        </w:rPr>
      </w:pPr>
      <w:r w:rsidRPr="00B5026B">
        <w:rPr>
          <w:rFonts w:cstheme="minorHAnsi"/>
          <w:sz w:val="24"/>
          <w:szCs w:val="24"/>
          <w:lang w:val="en-US"/>
        </w:rPr>
        <w:t xml:space="preserve">The study forms part of the compulsory program curriculum and is supervised by one of the assigned </w:t>
      </w:r>
      <w:r w:rsidR="00375C2D" w:rsidRPr="00B5026B">
        <w:rPr>
          <w:rFonts w:cstheme="minorHAnsi"/>
          <w:sz w:val="24"/>
          <w:szCs w:val="24"/>
          <w:lang w:val="en-US"/>
        </w:rPr>
        <w:t>supervisors of Dept. of Education at Stockholm University,</w:t>
      </w:r>
      <w:r w:rsidRPr="00B5026B">
        <w:rPr>
          <w:rFonts w:cstheme="minorHAnsi"/>
          <w:sz w:val="24"/>
          <w:szCs w:val="24"/>
          <w:lang w:val="en-US"/>
        </w:rPr>
        <w:t xml:space="preserve"> who will ensure that students adhere to all the necessary rules. The resulting thesis is assessed and graded by an examiner at the end of the course.</w:t>
      </w:r>
    </w:p>
    <w:p w:rsidR="00D1166C" w:rsidRPr="00B5026B" w:rsidRDefault="00E24BBC" w:rsidP="00763178">
      <w:pPr>
        <w:rPr>
          <w:rFonts w:cstheme="minorHAnsi"/>
          <w:sz w:val="24"/>
          <w:szCs w:val="24"/>
          <w:lang w:val="en-US"/>
        </w:rPr>
      </w:pPr>
      <w:r w:rsidRPr="00B5026B">
        <w:rPr>
          <w:rFonts w:cstheme="minorHAnsi"/>
          <w:sz w:val="24"/>
          <w:szCs w:val="24"/>
          <w:lang w:val="en-US"/>
        </w:rPr>
        <w:t xml:space="preserve">We ask for your approval to use the data collected for the study. Participation is always voluntary. In order to collect data for the study, we need your signed consent on the second page of this form. Even in the case that you sign the form at this point, it is still possible for you to withdraw from participation at any time without </w:t>
      </w:r>
      <w:r w:rsidR="00636EDF">
        <w:rPr>
          <w:rFonts w:cstheme="minorHAnsi"/>
          <w:sz w:val="24"/>
          <w:szCs w:val="24"/>
          <w:lang w:val="en-US"/>
        </w:rPr>
        <w:t xml:space="preserve">giving a </w:t>
      </w:r>
      <w:r w:rsidRPr="00B5026B">
        <w:rPr>
          <w:rFonts w:cstheme="minorHAnsi"/>
          <w:sz w:val="24"/>
          <w:szCs w:val="24"/>
          <w:lang w:val="en-US"/>
        </w:rPr>
        <w:t>motivation why.</w:t>
      </w:r>
    </w:p>
    <w:p w:rsidR="00E24BBC" w:rsidRPr="00B5026B" w:rsidRDefault="00D1166C" w:rsidP="00763178">
      <w:pPr>
        <w:rPr>
          <w:rFonts w:cstheme="minorHAnsi"/>
          <w:sz w:val="24"/>
          <w:szCs w:val="24"/>
          <w:lang w:val="en-US"/>
        </w:rPr>
      </w:pPr>
      <w:r w:rsidRPr="00B5026B">
        <w:rPr>
          <w:rFonts w:cstheme="minorHAnsi"/>
          <w:sz w:val="24"/>
          <w:szCs w:val="24"/>
          <w:lang w:val="en-US"/>
        </w:rPr>
        <w:t xml:space="preserve">During the course of </w:t>
      </w:r>
      <w:r w:rsidR="00E2180D">
        <w:rPr>
          <w:rFonts w:cstheme="minorHAnsi"/>
          <w:sz w:val="24"/>
          <w:szCs w:val="24"/>
          <w:lang w:val="en-US"/>
        </w:rPr>
        <w:t>the student</w:t>
      </w:r>
      <w:r w:rsidRPr="00B5026B">
        <w:rPr>
          <w:rFonts w:cstheme="minorHAnsi"/>
          <w:sz w:val="24"/>
          <w:szCs w:val="24"/>
          <w:lang w:val="en-US"/>
        </w:rPr>
        <w:t xml:space="preserve"> </w:t>
      </w:r>
      <w:r w:rsidR="00E2180D">
        <w:rPr>
          <w:rFonts w:cstheme="minorHAnsi"/>
          <w:sz w:val="24"/>
          <w:szCs w:val="24"/>
          <w:lang w:val="en-US"/>
        </w:rPr>
        <w:t>working on</w:t>
      </w:r>
      <w:r w:rsidRPr="00B5026B">
        <w:rPr>
          <w:rFonts w:cstheme="minorHAnsi"/>
          <w:sz w:val="24"/>
          <w:szCs w:val="24"/>
          <w:lang w:val="en-US"/>
        </w:rPr>
        <w:t xml:space="preserve"> the study your personal </w:t>
      </w:r>
      <w:r w:rsidR="00375C2D" w:rsidRPr="00B5026B">
        <w:rPr>
          <w:rFonts w:cstheme="minorHAnsi"/>
          <w:sz w:val="24"/>
          <w:szCs w:val="24"/>
          <w:lang w:val="en-US"/>
        </w:rPr>
        <w:t>data</w:t>
      </w:r>
      <w:r w:rsidRPr="00B5026B">
        <w:rPr>
          <w:rFonts w:cstheme="minorHAnsi"/>
          <w:sz w:val="24"/>
          <w:szCs w:val="24"/>
          <w:lang w:val="en-US"/>
        </w:rPr>
        <w:t xml:space="preserve"> are protected and will not be disclosed to </w:t>
      </w:r>
      <w:r w:rsidR="00375C2D" w:rsidRPr="00B5026B">
        <w:rPr>
          <w:rFonts w:cstheme="minorHAnsi"/>
          <w:sz w:val="24"/>
          <w:szCs w:val="24"/>
          <w:lang w:val="en-US"/>
        </w:rPr>
        <w:t>unauthorized persons</w:t>
      </w:r>
      <w:r w:rsidRPr="00B5026B">
        <w:rPr>
          <w:rFonts w:cstheme="minorHAnsi"/>
          <w:sz w:val="24"/>
          <w:szCs w:val="24"/>
          <w:lang w:val="en-US"/>
        </w:rPr>
        <w:t xml:space="preserve">. We will store recordings and other details in a safeguarded manner. Any </w:t>
      </w:r>
      <w:r w:rsidR="00F47993" w:rsidRPr="00B5026B">
        <w:rPr>
          <w:rFonts w:cstheme="minorHAnsi"/>
          <w:sz w:val="24"/>
          <w:szCs w:val="24"/>
          <w:lang w:val="en-US"/>
        </w:rPr>
        <w:t>photographic</w:t>
      </w:r>
      <w:r w:rsidRPr="00B5026B">
        <w:rPr>
          <w:rFonts w:cstheme="minorHAnsi"/>
          <w:sz w:val="24"/>
          <w:szCs w:val="24"/>
          <w:lang w:val="en-US"/>
        </w:rPr>
        <w:t>/video/sound</w:t>
      </w:r>
      <w:r w:rsidR="00E2180D">
        <w:rPr>
          <w:rFonts w:cstheme="minorHAnsi"/>
          <w:sz w:val="24"/>
          <w:szCs w:val="24"/>
          <w:lang w:val="en-US"/>
        </w:rPr>
        <w:t xml:space="preserve"> collected in the first phase</w:t>
      </w:r>
      <w:r w:rsidRPr="00B5026B">
        <w:rPr>
          <w:rFonts w:cstheme="minorHAnsi"/>
          <w:sz w:val="24"/>
          <w:szCs w:val="24"/>
          <w:lang w:val="en-US"/>
        </w:rPr>
        <w:t xml:space="preserve"> will be anonymiz</w:t>
      </w:r>
      <w:r w:rsidR="00E2180D">
        <w:rPr>
          <w:rFonts w:cstheme="minorHAnsi"/>
          <w:sz w:val="24"/>
          <w:szCs w:val="24"/>
          <w:lang w:val="en-US"/>
        </w:rPr>
        <w:t xml:space="preserve">ed, </w:t>
      </w:r>
      <w:r w:rsidRPr="00B5026B">
        <w:rPr>
          <w:rFonts w:cstheme="minorHAnsi"/>
          <w:sz w:val="24"/>
          <w:szCs w:val="24"/>
          <w:lang w:val="en-US"/>
        </w:rPr>
        <w:t>coded</w:t>
      </w:r>
      <w:r w:rsidR="00E2180D">
        <w:rPr>
          <w:rFonts w:cstheme="minorHAnsi"/>
          <w:sz w:val="24"/>
          <w:szCs w:val="24"/>
          <w:lang w:val="en-US"/>
        </w:rPr>
        <w:t xml:space="preserve"> and transcribed as text</w:t>
      </w:r>
      <w:r w:rsidRPr="00B5026B">
        <w:rPr>
          <w:rFonts w:cstheme="minorHAnsi"/>
          <w:sz w:val="24"/>
          <w:szCs w:val="24"/>
          <w:lang w:val="en-US"/>
        </w:rPr>
        <w:t xml:space="preserve">. This will be done immediately upon transmission </w:t>
      </w:r>
      <w:r w:rsidR="00F47993" w:rsidRPr="00B5026B">
        <w:rPr>
          <w:rFonts w:cstheme="minorHAnsi"/>
          <w:sz w:val="24"/>
          <w:szCs w:val="24"/>
          <w:lang w:val="en-US"/>
        </w:rPr>
        <w:t xml:space="preserve">in order </w:t>
      </w:r>
      <w:r w:rsidRPr="00B5026B">
        <w:rPr>
          <w:rFonts w:cstheme="minorHAnsi"/>
          <w:sz w:val="24"/>
          <w:szCs w:val="24"/>
          <w:lang w:val="en-US"/>
        </w:rPr>
        <w:t xml:space="preserve">to disable </w:t>
      </w:r>
      <w:r w:rsidR="00F47993" w:rsidRPr="00B5026B">
        <w:rPr>
          <w:rFonts w:cstheme="minorHAnsi"/>
          <w:sz w:val="24"/>
          <w:szCs w:val="24"/>
          <w:lang w:val="en-US"/>
        </w:rPr>
        <w:t xml:space="preserve">any </w:t>
      </w:r>
      <w:r w:rsidRPr="00B5026B">
        <w:rPr>
          <w:rFonts w:cstheme="minorHAnsi"/>
          <w:sz w:val="24"/>
          <w:szCs w:val="24"/>
          <w:lang w:val="en-US"/>
        </w:rPr>
        <w:t xml:space="preserve">potential for </w:t>
      </w:r>
      <w:r w:rsidR="00F47993" w:rsidRPr="00B5026B">
        <w:rPr>
          <w:rFonts w:cstheme="minorHAnsi"/>
          <w:sz w:val="24"/>
          <w:szCs w:val="24"/>
          <w:lang w:val="en-US"/>
        </w:rPr>
        <w:t>detecting</w:t>
      </w:r>
      <w:r w:rsidRPr="00B5026B">
        <w:rPr>
          <w:rFonts w:cstheme="minorHAnsi"/>
          <w:sz w:val="24"/>
          <w:szCs w:val="24"/>
          <w:lang w:val="en-US"/>
        </w:rPr>
        <w:t xml:space="preserve"> that you have participated. The consent forms will be kept</w:t>
      </w:r>
      <w:r w:rsidR="00F47993" w:rsidRPr="00B5026B">
        <w:rPr>
          <w:rFonts w:cstheme="minorHAnsi"/>
          <w:sz w:val="24"/>
          <w:szCs w:val="24"/>
          <w:lang w:val="en-US"/>
        </w:rPr>
        <w:t xml:space="preserve"> in </w:t>
      </w:r>
      <w:r w:rsidRPr="00B5026B">
        <w:rPr>
          <w:rFonts w:cstheme="minorHAnsi"/>
          <w:sz w:val="24"/>
          <w:szCs w:val="24"/>
          <w:lang w:val="en-US"/>
        </w:rPr>
        <w:t xml:space="preserve">locked storage at Stockholm University so that they may not be linked to </w:t>
      </w:r>
      <w:r w:rsidR="00F47993" w:rsidRPr="00B5026B">
        <w:rPr>
          <w:rFonts w:cstheme="minorHAnsi"/>
          <w:sz w:val="24"/>
          <w:szCs w:val="24"/>
          <w:lang w:val="en-US"/>
        </w:rPr>
        <w:t>our recording</w:t>
      </w:r>
      <w:r w:rsidRPr="00B5026B">
        <w:rPr>
          <w:rFonts w:cstheme="minorHAnsi"/>
          <w:sz w:val="24"/>
          <w:szCs w:val="24"/>
          <w:lang w:val="en-US"/>
        </w:rPr>
        <w:t xml:space="preserve">. When the study is completed and the thesis has passed assessment, we will destroy the original </w:t>
      </w:r>
      <w:r w:rsidR="00F47993" w:rsidRPr="00B5026B">
        <w:rPr>
          <w:rFonts w:cstheme="minorHAnsi"/>
          <w:sz w:val="24"/>
          <w:szCs w:val="24"/>
          <w:lang w:val="en-US"/>
        </w:rPr>
        <w:t>data that has been</w:t>
      </w:r>
      <w:r w:rsidR="00E2180D">
        <w:rPr>
          <w:rFonts w:cstheme="minorHAnsi"/>
          <w:sz w:val="24"/>
          <w:szCs w:val="24"/>
          <w:lang w:val="en-US"/>
        </w:rPr>
        <w:t xml:space="preserve"> collected (e.g. film/sound </w:t>
      </w:r>
      <w:r w:rsidR="000A5DE4">
        <w:rPr>
          <w:rFonts w:cstheme="minorHAnsi"/>
          <w:sz w:val="24"/>
          <w:szCs w:val="24"/>
          <w:lang w:val="en-US"/>
        </w:rPr>
        <w:t>files</w:t>
      </w:r>
      <w:r w:rsidR="00E2180D">
        <w:rPr>
          <w:rFonts w:cstheme="minorHAnsi"/>
          <w:sz w:val="24"/>
          <w:szCs w:val="24"/>
          <w:lang w:val="en-US"/>
        </w:rPr>
        <w:t xml:space="preserve"> or digital survey).</w:t>
      </w:r>
    </w:p>
    <w:p w:rsidR="00E24BBC" w:rsidRPr="00B5026B" w:rsidRDefault="00D1166C" w:rsidP="00763178">
      <w:pPr>
        <w:rPr>
          <w:rFonts w:cstheme="minorHAnsi"/>
          <w:sz w:val="24"/>
          <w:szCs w:val="24"/>
          <w:lang w:val="en-US"/>
        </w:rPr>
      </w:pPr>
      <w:r w:rsidRPr="00B5026B">
        <w:rPr>
          <w:rFonts w:cstheme="minorHAnsi"/>
          <w:sz w:val="24"/>
          <w:szCs w:val="24"/>
          <w:lang w:val="en-US"/>
        </w:rPr>
        <w:t xml:space="preserve">The results of the study will be published in </w:t>
      </w:r>
      <w:r w:rsidR="00F47993" w:rsidRPr="00B5026B">
        <w:rPr>
          <w:rFonts w:cstheme="minorHAnsi"/>
          <w:sz w:val="24"/>
          <w:szCs w:val="24"/>
          <w:lang w:val="en-US"/>
        </w:rPr>
        <w:t>the</w:t>
      </w:r>
      <w:r w:rsidRPr="00B5026B">
        <w:rPr>
          <w:rFonts w:cstheme="minorHAnsi"/>
          <w:sz w:val="24"/>
          <w:szCs w:val="24"/>
          <w:lang w:val="en-US"/>
        </w:rPr>
        <w:t xml:space="preserve"> thesis in a manner that will not reveal </w:t>
      </w:r>
      <w:r w:rsidR="00F47993" w:rsidRPr="00B5026B">
        <w:rPr>
          <w:rFonts w:cstheme="minorHAnsi"/>
          <w:sz w:val="24"/>
          <w:szCs w:val="24"/>
          <w:lang w:val="en-US"/>
        </w:rPr>
        <w:t>the</w:t>
      </w:r>
      <w:r w:rsidRPr="00B5026B">
        <w:rPr>
          <w:rFonts w:cstheme="minorHAnsi"/>
          <w:sz w:val="24"/>
          <w:szCs w:val="24"/>
          <w:lang w:val="en-US"/>
        </w:rPr>
        <w:t xml:space="preserve"> participant</w:t>
      </w:r>
      <w:r w:rsidR="00F47993" w:rsidRPr="00B5026B">
        <w:rPr>
          <w:rFonts w:cstheme="minorHAnsi"/>
          <w:sz w:val="24"/>
          <w:szCs w:val="24"/>
          <w:lang w:val="en-US"/>
        </w:rPr>
        <w:t>’</w:t>
      </w:r>
      <w:r w:rsidRPr="00B5026B">
        <w:rPr>
          <w:rFonts w:cstheme="minorHAnsi"/>
          <w:sz w:val="24"/>
          <w:szCs w:val="24"/>
          <w:lang w:val="en-US"/>
        </w:rPr>
        <w:t>s</w:t>
      </w:r>
      <w:r w:rsidR="00F47993" w:rsidRPr="00B5026B">
        <w:rPr>
          <w:rFonts w:cstheme="minorHAnsi"/>
          <w:sz w:val="24"/>
          <w:szCs w:val="24"/>
          <w:lang w:val="en-US"/>
        </w:rPr>
        <w:t xml:space="preserve"> identity</w:t>
      </w:r>
      <w:r w:rsidRPr="00B5026B">
        <w:rPr>
          <w:rFonts w:cstheme="minorHAnsi"/>
          <w:sz w:val="24"/>
          <w:szCs w:val="24"/>
          <w:lang w:val="en-US"/>
        </w:rPr>
        <w:t xml:space="preserve">.  </w:t>
      </w:r>
      <w:r w:rsidR="00F47993" w:rsidRPr="00B5026B">
        <w:rPr>
          <w:rFonts w:cstheme="minorHAnsi"/>
          <w:sz w:val="24"/>
          <w:szCs w:val="24"/>
          <w:lang w:val="en-US"/>
        </w:rPr>
        <w:t>The study adheres to the guidelines on research ethics and common laws. You may read more about these at the bottom of page 2.</w:t>
      </w:r>
    </w:p>
    <w:p w:rsidR="00F47993" w:rsidRPr="00B5026B" w:rsidRDefault="00F47993" w:rsidP="00763178">
      <w:pPr>
        <w:rPr>
          <w:rFonts w:cstheme="minorHAnsi"/>
          <w:sz w:val="24"/>
          <w:szCs w:val="24"/>
          <w:lang w:val="en-US"/>
        </w:rPr>
      </w:pPr>
      <w:r w:rsidRPr="00B5026B">
        <w:rPr>
          <w:rFonts w:cstheme="minorHAnsi"/>
          <w:sz w:val="24"/>
          <w:szCs w:val="24"/>
          <w:lang w:val="en-US"/>
        </w:rPr>
        <w:t>In order to complete the study, it is very valuable for us to receive your consent. Please contact us in case you need further information.</w:t>
      </w:r>
    </w:p>
    <w:p w:rsidR="00F47993" w:rsidRPr="00B5026B" w:rsidRDefault="00F47993" w:rsidP="0048794E">
      <w:pPr>
        <w:spacing w:after="0" w:line="360" w:lineRule="auto"/>
        <w:rPr>
          <w:rFonts w:cstheme="minorHAnsi"/>
          <w:sz w:val="24"/>
          <w:szCs w:val="24"/>
          <w:lang w:val="en-US"/>
        </w:rPr>
      </w:pPr>
      <w:r w:rsidRPr="00B5026B">
        <w:rPr>
          <w:rFonts w:cstheme="minorHAnsi"/>
          <w:sz w:val="24"/>
          <w:szCs w:val="24"/>
          <w:lang w:val="en-US"/>
        </w:rPr>
        <w:t>Supervisor’s name</w:t>
      </w:r>
    </w:p>
    <w:p w:rsidR="00F47993" w:rsidRPr="00B5026B" w:rsidRDefault="00F47993" w:rsidP="0048794E">
      <w:pPr>
        <w:spacing w:after="0" w:line="360" w:lineRule="auto"/>
        <w:rPr>
          <w:rFonts w:cstheme="minorHAnsi"/>
          <w:sz w:val="24"/>
          <w:szCs w:val="24"/>
          <w:lang w:val="en-US"/>
        </w:rPr>
      </w:pPr>
      <w:r w:rsidRPr="00B5026B">
        <w:rPr>
          <w:rFonts w:cstheme="minorHAnsi"/>
          <w:sz w:val="24"/>
          <w:szCs w:val="24"/>
          <w:lang w:val="en-US"/>
        </w:rPr>
        <w:t>Email</w:t>
      </w:r>
      <w:r w:rsidR="00895FE6">
        <w:rPr>
          <w:rFonts w:cstheme="minorHAnsi"/>
          <w:sz w:val="24"/>
          <w:szCs w:val="24"/>
          <w:lang w:val="en-US"/>
        </w:rPr>
        <w:t xml:space="preserve">: </w:t>
      </w:r>
      <w:hyperlink r:id="rId8" w:history="1">
        <w:r w:rsidR="00895FE6" w:rsidRPr="00790564">
          <w:rPr>
            <w:rStyle w:val="Hyperlnk"/>
            <w:rFonts w:cstheme="minorHAnsi"/>
            <w:sz w:val="24"/>
            <w:szCs w:val="24"/>
            <w:lang w:val="en-US"/>
          </w:rPr>
          <w:t>xxx@edu.su.se</w:t>
        </w:r>
      </w:hyperlink>
      <w:r w:rsidR="00895FE6">
        <w:rPr>
          <w:rFonts w:cstheme="minorHAnsi"/>
          <w:sz w:val="24"/>
          <w:szCs w:val="24"/>
          <w:lang w:val="en-US"/>
        </w:rPr>
        <w:t xml:space="preserve"> </w:t>
      </w:r>
    </w:p>
    <w:p w:rsidR="00F47993" w:rsidRPr="00B5026B" w:rsidRDefault="00F47993" w:rsidP="0048794E">
      <w:pPr>
        <w:spacing w:after="0" w:line="360" w:lineRule="auto"/>
        <w:rPr>
          <w:rFonts w:cstheme="minorHAnsi"/>
          <w:sz w:val="24"/>
          <w:szCs w:val="24"/>
          <w:lang w:val="en-US"/>
        </w:rPr>
      </w:pPr>
      <w:r w:rsidRPr="00B5026B">
        <w:rPr>
          <w:rFonts w:cstheme="minorHAnsi"/>
          <w:sz w:val="24"/>
          <w:szCs w:val="24"/>
          <w:lang w:val="en-US"/>
        </w:rPr>
        <w:t>Telephone 08-1207 xxx</w:t>
      </w:r>
    </w:p>
    <w:p w:rsidR="00F47993" w:rsidRPr="00B5026B" w:rsidRDefault="00F47993" w:rsidP="0048794E">
      <w:pPr>
        <w:spacing w:after="0" w:line="360" w:lineRule="auto"/>
        <w:rPr>
          <w:rFonts w:cstheme="minorHAnsi"/>
          <w:sz w:val="24"/>
          <w:szCs w:val="24"/>
          <w:lang w:val="en-US"/>
        </w:rPr>
      </w:pPr>
      <w:r w:rsidRPr="00B5026B">
        <w:rPr>
          <w:rFonts w:cstheme="minorHAnsi"/>
          <w:sz w:val="24"/>
          <w:szCs w:val="24"/>
          <w:lang w:val="en-US"/>
        </w:rPr>
        <w:t>The student’s name</w:t>
      </w:r>
    </w:p>
    <w:p w:rsidR="00F47993" w:rsidRPr="00B5026B" w:rsidRDefault="00F47993" w:rsidP="0048794E">
      <w:pPr>
        <w:spacing w:after="0" w:line="360" w:lineRule="auto"/>
        <w:rPr>
          <w:rFonts w:cstheme="minorHAnsi"/>
          <w:sz w:val="24"/>
          <w:szCs w:val="24"/>
          <w:lang w:val="en-US"/>
        </w:rPr>
      </w:pPr>
      <w:r w:rsidRPr="00B5026B">
        <w:rPr>
          <w:rFonts w:cstheme="minorHAnsi"/>
          <w:sz w:val="24"/>
          <w:szCs w:val="24"/>
          <w:lang w:val="en-US"/>
        </w:rPr>
        <w:t>Email</w:t>
      </w:r>
    </w:p>
    <w:p w:rsidR="00F47993" w:rsidRPr="00B5026B" w:rsidRDefault="00F47993">
      <w:pPr>
        <w:rPr>
          <w:rFonts w:cstheme="minorHAnsi"/>
          <w:sz w:val="24"/>
          <w:szCs w:val="24"/>
          <w:lang w:val="en-US"/>
        </w:rPr>
      </w:pPr>
      <w:r w:rsidRPr="00B5026B">
        <w:rPr>
          <w:rFonts w:cstheme="minorHAnsi"/>
          <w:sz w:val="24"/>
          <w:szCs w:val="24"/>
          <w:lang w:val="en-US"/>
        </w:rPr>
        <w:t>Telephone</w:t>
      </w:r>
    </w:p>
    <w:p w:rsidR="00E2180D" w:rsidRDefault="00E2180D" w:rsidP="00E2180D">
      <w:pPr>
        <w:rPr>
          <w:rFonts w:cstheme="minorHAnsi"/>
          <w:sz w:val="24"/>
          <w:szCs w:val="24"/>
          <w:lang w:val="en-US"/>
        </w:rPr>
      </w:pPr>
      <w:bookmarkStart w:id="1" w:name="bLogoLeftHeader2"/>
      <w:bookmarkEnd w:id="1"/>
      <w:r>
        <w:rPr>
          <w:noProof/>
          <w:lang w:val="en-US"/>
        </w:rPr>
        <w:lastRenderedPageBreak/>
        <w:drawing>
          <wp:inline distT="0" distB="0" distL="0" distR="0" wp14:anchorId="383163A2" wp14:editId="59C81C2F">
            <wp:extent cx="719328" cy="630936"/>
            <wp:effectExtent l="0" t="0" r="5080" b="0"/>
            <wp:docPr id="5"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9328" cy="630936"/>
                    </a:xfrm>
                    <a:prstGeom prst="rect">
                      <a:avLst/>
                    </a:prstGeom>
                  </pic:spPr>
                </pic:pic>
              </a:graphicData>
            </a:graphic>
          </wp:inline>
        </w:drawing>
      </w:r>
    </w:p>
    <w:p w:rsidR="00F47993" w:rsidRPr="00B5026B" w:rsidRDefault="00F47993" w:rsidP="00E2180D">
      <w:pPr>
        <w:rPr>
          <w:rFonts w:cstheme="minorHAnsi"/>
          <w:sz w:val="24"/>
          <w:szCs w:val="24"/>
          <w:lang w:val="en-US"/>
        </w:rPr>
      </w:pPr>
      <w:r w:rsidRPr="00B5026B">
        <w:rPr>
          <w:rFonts w:cstheme="minorHAnsi"/>
          <w:sz w:val="24"/>
          <w:szCs w:val="24"/>
          <w:lang w:val="en-US"/>
        </w:rPr>
        <w:t>Date</w:t>
      </w:r>
    </w:p>
    <w:p w:rsidR="00F47993" w:rsidRPr="00B5026B" w:rsidRDefault="00F47993" w:rsidP="00F47993">
      <w:pPr>
        <w:rPr>
          <w:rFonts w:cstheme="minorHAnsi"/>
          <w:color w:val="FF0000"/>
          <w:sz w:val="24"/>
          <w:szCs w:val="24"/>
          <w:lang w:val="en-US"/>
        </w:rPr>
      </w:pPr>
      <w:r w:rsidRPr="00B5026B">
        <w:rPr>
          <w:rFonts w:cstheme="minorHAnsi"/>
          <w:color w:val="FF0000"/>
          <w:sz w:val="24"/>
          <w:szCs w:val="24"/>
          <w:lang w:val="en-US"/>
        </w:rPr>
        <w:t>Edit the Template to suit your needs</w:t>
      </w:r>
    </w:p>
    <w:p w:rsidR="00F47993" w:rsidRPr="00B5026B" w:rsidRDefault="00F47993" w:rsidP="00F47993">
      <w:pPr>
        <w:rPr>
          <w:rFonts w:cstheme="minorHAnsi"/>
          <w:color w:val="FF0000"/>
          <w:sz w:val="24"/>
          <w:szCs w:val="24"/>
          <w:lang w:val="en-US"/>
        </w:rPr>
      </w:pPr>
      <w:r w:rsidRPr="00B5026B">
        <w:rPr>
          <w:rFonts w:cstheme="minorHAnsi"/>
          <w:b/>
          <w:sz w:val="24"/>
          <w:szCs w:val="24"/>
          <w:lang w:val="en-US"/>
        </w:rPr>
        <w:t xml:space="preserve">Consent </w:t>
      </w:r>
      <w:r w:rsidR="00B5026B" w:rsidRPr="00B5026B">
        <w:rPr>
          <w:rFonts w:cstheme="minorHAnsi"/>
          <w:b/>
          <w:sz w:val="24"/>
          <w:szCs w:val="24"/>
          <w:lang w:val="en-US"/>
        </w:rPr>
        <w:t xml:space="preserve">Form </w:t>
      </w:r>
      <w:r w:rsidRPr="00B5026B">
        <w:rPr>
          <w:rFonts w:cstheme="minorHAnsi"/>
          <w:color w:val="FF0000"/>
          <w:sz w:val="24"/>
          <w:szCs w:val="24"/>
          <w:lang w:val="en-US"/>
        </w:rPr>
        <w:t>(name subject e.g. teacher/adult etc)</w:t>
      </w:r>
    </w:p>
    <w:p w:rsidR="00F47993" w:rsidRPr="00B5026B" w:rsidRDefault="00F47993" w:rsidP="00F47993">
      <w:pPr>
        <w:rPr>
          <w:rFonts w:cstheme="minorHAnsi"/>
          <w:sz w:val="24"/>
          <w:szCs w:val="24"/>
          <w:lang w:val="en-US"/>
        </w:rPr>
      </w:pPr>
      <w:r w:rsidRPr="00B5026B">
        <w:rPr>
          <w:rFonts w:cstheme="minorHAnsi"/>
          <w:sz w:val="24"/>
          <w:szCs w:val="24"/>
          <w:lang w:val="en-US"/>
        </w:rPr>
        <w:t>I have taken part of the information of the study and accept that the material is recorded and stored for use in the master’s thesis.</w:t>
      </w:r>
    </w:p>
    <w:p w:rsidR="00580411" w:rsidRPr="00B5026B" w:rsidRDefault="00580411" w:rsidP="00580411">
      <w:pPr>
        <w:pStyle w:val="Normaltext"/>
        <w:spacing w:afterLines="50" w:after="120" w:line="240" w:lineRule="auto"/>
        <w:ind w:firstLine="340"/>
        <w:rPr>
          <w:rFonts w:asciiTheme="minorHAnsi" w:hAnsiTheme="minorHAnsi" w:cstheme="minorHAnsi"/>
          <w:sz w:val="24"/>
          <w:lang w:val="en-US"/>
        </w:rPr>
      </w:pPr>
      <w:r w:rsidRPr="00B5026B">
        <w:rPr>
          <w:rFonts w:asciiTheme="minorHAnsi" w:hAnsiTheme="minorHAnsi" w:cstheme="minorHAnsi"/>
          <w:sz w:val="24"/>
          <w:lang w:val="en-US"/>
        </w:rPr>
        <w:t>□</w:t>
      </w:r>
      <w:r w:rsidRPr="00B5026B">
        <w:rPr>
          <w:rFonts w:asciiTheme="minorHAnsi" w:hAnsiTheme="minorHAnsi" w:cstheme="minorHAnsi"/>
          <w:sz w:val="24"/>
          <w:lang w:val="en-US"/>
        </w:rPr>
        <w:tab/>
        <w:t>Yes</w:t>
      </w:r>
    </w:p>
    <w:p w:rsidR="00580411" w:rsidRPr="00B5026B" w:rsidRDefault="00580411" w:rsidP="00580411">
      <w:pPr>
        <w:pStyle w:val="Normaltext"/>
        <w:spacing w:afterLines="50" w:after="120" w:line="240" w:lineRule="auto"/>
        <w:ind w:firstLine="340"/>
        <w:rPr>
          <w:rFonts w:asciiTheme="minorHAnsi" w:hAnsiTheme="minorHAnsi" w:cstheme="minorHAnsi"/>
          <w:sz w:val="24"/>
          <w:lang w:val="en-US"/>
        </w:rPr>
      </w:pPr>
      <w:r w:rsidRPr="00B5026B">
        <w:rPr>
          <w:rFonts w:asciiTheme="minorHAnsi" w:hAnsiTheme="minorHAnsi" w:cstheme="minorHAnsi"/>
          <w:sz w:val="24"/>
          <w:lang w:val="en-US"/>
        </w:rPr>
        <w:t>□</w:t>
      </w:r>
      <w:r w:rsidRPr="00B5026B">
        <w:rPr>
          <w:rFonts w:asciiTheme="minorHAnsi" w:hAnsiTheme="minorHAnsi" w:cstheme="minorHAnsi"/>
          <w:sz w:val="24"/>
          <w:lang w:val="en-US"/>
        </w:rPr>
        <w:tab/>
        <w:t>No</w:t>
      </w:r>
    </w:p>
    <w:p w:rsidR="00B5026B" w:rsidRPr="00B5026B" w:rsidRDefault="00B5026B" w:rsidP="0048794E">
      <w:pPr>
        <w:pStyle w:val="Normaltext"/>
        <w:spacing w:afterLines="50" w:after="120" w:line="240" w:lineRule="auto"/>
        <w:rPr>
          <w:rFonts w:asciiTheme="minorHAnsi" w:hAnsiTheme="minorHAnsi" w:cstheme="minorHAnsi"/>
          <w:sz w:val="24"/>
          <w:lang w:val="en-US"/>
        </w:rPr>
      </w:pPr>
    </w:p>
    <w:p w:rsidR="00F47993" w:rsidRPr="00B5026B" w:rsidRDefault="00F47993" w:rsidP="00F47993">
      <w:pPr>
        <w:rPr>
          <w:rFonts w:cstheme="minorHAnsi"/>
          <w:sz w:val="24"/>
          <w:szCs w:val="24"/>
          <w:lang w:val="en-US"/>
        </w:rPr>
      </w:pPr>
      <w:r w:rsidRPr="00B5026B">
        <w:rPr>
          <w:rFonts w:cstheme="minorHAnsi"/>
          <w:sz w:val="24"/>
          <w:szCs w:val="24"/>
          <w:lang w:val="en-US"/>
        </w:rPr>
        <w:t>The name of the informant, date and signature</w:t>
      </w:r>
      <w:r w:rsidR="00580411" w:rsidRPr="00B5026B">
        <w:rPr>
          <w:rFonts w:cstheme="minorHAnsi"/>
          <w:sz w:val="24"/>
          <w:szCs w:val="24"/>
          <w:lang w:val="en-US"/>
        </w:rPr>
        <w:t>………………</w:t>
      </w:r>
    </w:p>
    <w:p w:rsidR="00F47993" w:rsidRPr="00B5026B" w:rsidRDefault="00F47993" w:rsidP="00F47993">
      <w:pPr>
        <w:rPr>
          <w:rFonts w:cstheme="minorHAnsi"/>
          <w:sz w:val="24"/>
          <w:szCs w:val="24"/>
          <w:lang w:val="en-US"/>
        </w:rPr>
      </w:pPr>
      <w:r w:rsidRPr="00B5026B">
        <w:rPr>
          <w:rFonts w:cstheme="minorHAnsi"/>
          <w:sz w:val="24"/>
          <w:szCs w:val="24"/>
          <w:lang w:val="en-US"/>
        </w:rPr>
        <w:t>Print name</w:t>
      </w:r>
      <w:r w:rsidR="00F93977" w:rsidRPr="00B5026B">
        <w:rPr>
          <w:rFonts w:cstheme="minorHAnsi"/>
          <w:sz w:val="24"/>
          <w:szCs w:val="24"/>
          <w:lang w:val="en-US"/>
        </w:rPr>
        <w:t>……………..</w:t>
      </w:r>
    </w:p>
    <w:p w:rsidR="00F47993" w:rsidRPr="00B5026B" w:rsidRDefault="00F47993" w:rsidP="00F47993">
      <w:pPr>
        <w:rPr>
          <w:rFonts w:cstheme="minorHAnsi"/>
          <w:sz w:val="24"/>
          <w:szCs w:val="24"/>
          <w:lang w:val="en-US"/>
        </w:rPr>
      </w:pPr>
      <w:r w:rsidRPr="00B5026B">
        <w:rPr>
          <w:rFonts w:cstheme="minorHAnsi"/>
          <w:sz w:val="24"/>
          <w:szCs w:val="24"/>
          <w:lang w:val="en-US"/>
        </w:rPr>
        <w:t>(in case of a minor) Legal guardian’s/parent’s signature</w:t>
      </w:r>
      <w:r w:rsidR="00580411" w:rsidRPr="00B5026B">
        <w:rPr>
          <w:rFonts w:cstheme="minorHAnsi"/>
          <w:sz w:val="24"/>
          <w:szCs w:val="24"/>
          <w:lang w:val="en-US"/>
        </w:rPr>
        <w:t>…….</w:t>
      </w:r>
    </w:p>
    <w:p w:rsidR="00F47993" w:rsidRPr="00B5026B" w:rsidRDefault="00F47993" w:rsidP="00F47993">
      <w:pPr>
        <w:rPr>
          <w:rFonts w:cstheme="minorHAnsi"/>
          <w:sz w:val="24"/>
          <w:szCs w:val="24"/>
          <w:lang w:val="en-US"/>
        </w:rPr>
      </w:pPr>
      <w:r w:rsidRPr="00B5026B">
        <w:rPr>
          <w:rFonts w:cstheme="minorHAnsi"/>
          <w:sz w:val="24"/>
          <w:szCs w:val="24"/>
          <w:lang w:val="en-US"/>
        </w:rPr>
        <w:t>Print name</w:t>
      </w:r>
      <w:r w:rsidR="00F93977" w:rsidRPr="00B5026B">
        <w:rPr>
          <w:rFonts w:cstheme="minorHAnsi"/>
          <w:sz w:val="24"/>
          <w:szCs w:val="24"/>
          <w:lang w:val="en-US"/>
        </w:rPr>
        <w:t>…………………</w:t>
      </w:r>
    </w:p>
    <w:p w:rsidR="00F47993" w:rsidRPr="00B5026B" w:rsidRDefault="00F93977" w:rsidP="00F47993">
      <w:pPr>
        <w:rPr>
          <w:rFonts w:cstheme="minorHAnsi"/>
          <w:sz w:val="24"/>
          <w:szCs w:val="24"/>
          <w:lang w:val="en-US"/>
        </w:rPr>
      </w:pPr>
      <w:r w:rsidRPr="00B5026B">
        <w:rPr>
          <w:rFonts w:cstheme="minorHAnsi"/>
          <w:sz w:val="24"/>
          <w:szCs w:val="24"/>
          <w:lang w:val="en-US"/>
        </w:rPr>
        <w:t xml:space="preserve">(in case of officials) </w:t>
      </w:r>
      <w:r w:rsidR="00580411" w:rsidRPr="00B5026B">
        <w:rPr>
          <w:rFonts w:cstheme="minorHAnsi"/>
          <w:sz w:val="24"/>
          <w:szCs w:val="24"/>
          <w:lang w:val="en-US"/>
        </w:rPr>
        <w:t>Official’s</w:t>
      </w:r>
      <w:r w:rsidRPr="00B5026B">
        <w:rPr>
          <w:rFonts w:cstheme="minorHAnsi"/>
          <w:sz w:val="24"/>
          <w:szCs w:val="24"/>
          <w:lang w:val="en-US"/>
        </w:rPr>
        <w:t>/administrator’s signature</w:t>
      </w:r>
      <w:r w:rsidR="00580411" w:rsidRPr="00B5026B">
        <w:rPr>
          <w:rFonts w:cstheme="minorHAnsi"/>
          <w:sz w:val="24"/>
          <w:szCs w:val="24"/>
          <w:lang w:val="en-US"/>
        </w:rPr>
        <w:t>…….</w:t>
      </w:r>
    </w:p>
    <w:p w:rsidR="00F93977" w:rsidRPr="00B5026B" w:rsidRDefault="00F93977" w:rsidP="00F47993">
      <w:pPr>
        <w:rPr>
          <w:rFonts w:cstheme="minorHAnsi"/>
          <w:sz w:val="24"/>
          <w:szCs w:val="24"/>
          <w:lang w:val="en-US"/>
        </w:rPr>
      </w:pPr>
      <w:r w:rsidRPr="00B5026B">
        <w:rPr>
          <w:rFonts w:cstheme="minorHAnsi"/>
          <w:sz w:val="24"/>
          <w:szCs w:val="24"/>
          <w:lang w:val="en-US"/>
        </w:rPr>
        <w:t>Print name………………….</w:t>
      </w:r>
    </w:p>
    <w:p w:rsidR="00F93977" w:rsidRPr="00B5026B" w:rsidRDefault="00F93977" w:rsidP="00F47993">
      <w:pPr>
        <w:rPr>
          <w:rFonts w:cstheme="minorHAnsi"/>
          <w:sz w:val="24"/>
          <w:szCs w:val="24"/>
          <w:lang w:val="en-US"/>
        </w:rPr>
      </w:pPr>
      <w:r w:rsidRPr="00B5026B">
        <w:rPr>
          <w:rFonts w:cstheme="minorHAnsi"/>
          <w:sz w:val="24"/>
          <w:szCs w:val="24"/>
          <w:lang w:val="en-US"/>
        </w:rPr>
        <w:t xml:space="preserve">(in case needed) </w:t>
      </w:r>
      <w:r w:rsidR="00AA3524">
        <w:rPr>
          <w:rFonts w:cstheme="minorHAnsi"/>
          <w:sz w:val="24"/>
          <w:szCs w:val="24"/>
          <w:lang w:val="en-US"/>
        </w:rPr>
        <w:t>Principal’s/Leadership</w:t>
      </w:r>
      <w:r w:rsidRPr="00B5026B">
        <w:rPr>
          <w:rFonts w:cstheme="minorHAnsi"/>
          <w:sz w:val="24"/>
          <w:szCs w:val="24"/>
          <w:lang w:val="en-US"/>
        </w:rPr>
        <w:t xml:space="preserve"> signature</w:t>
      </w:r>
      <w:r w:rsidR="00580411" w:rsidRPr="00B5026B">
        <w:rPr>
          <w:rFonts w:cstheme="minorHAnsi"/>
          <w:sz w:val="24"/>
          <w:szCs w:val="24"/>
          <w:lang w:val="en-US"/>
        </w:rPr>
        <w:t>…………….</w:t>
      </w:r>
    </w:p>
    <w:p w:rsidR="00F93977" w:rsidRPr="00B5026B" w:rsidRDefault="00F93977" w:rsidP="00F47993">
      <w:pPr>
        <w:rPr>
          <w:rFonts w:cstheme="minorHAnsi"/>
          <w:sz w:val="24"/>
          <w:szCs w:val="24"/>
          <w:lang w:val="en-US"/>
        </w:rPr>
      </w:pPr>
      <w:r w:rsidRPr="00B5026B">
        <w:rPr>
          <w:rFonts w:cstheme="minorHAnsi"/>
          <w:sz w:val="24"/>
          <w:szCs w:val="24"/>
          <w:lang w:val="en-US"/>
        </w:rPr>
        <w:t>Print name</w:t>
      </w:r>
      <w:r w:rsidR="00580411" w:rsidRPr="00B5026B">
        <w:rPr>
          <w:rFonts w:cstheme="minorHAnsi"/>
          <w:sz w:val="24"/>
          <w:szCs w:val="24"/>
          <w:lang w:val="en-US"/>
        </w:rPr>
        <w:t>………………….</w:t>
      </w:r>
    </w:p>
    <w:p w:rsidR="00997229" w:rsidRDefault="00997229" w:rsidP="00F47993">
      <w:pPr>
        <w:rPr>
          <w:rFonts w:cstheme="minorHAnsi"/>
          <w:sz w:val="24"/>
          <w:szCs w:val="24"/>
          <w:lang w:val="en-US"/>
        </w:rPr>
      </w:pPr>
    </w:p>
    <w:p w:rsidR="00997229" w:rsidRDefault="00997229" w:rsidP="00F47993">
      <w:pPr>
        <w:rPr>
          <w:rFonts w:cstheme="minorHAnsi"/>
          <w:sz w:val="24"/>
          <w:szCs w:val="24"/>
          <w:lang w:val="en-US"/>
        </w:rPr>
      </w:pPr>
    </w:p>
    <w:p w:rsidR="00997229" w:rsidRPr="00997229" w:rsidRDefault="00997229" w:rsidP="00F47993">
      <w:pPr>
        <w:rPr>
          <w:rFonts w:cstheme="minorHAnsi"/>
          <w:color w:val="FF0000"/>
          <w:sz w:val="24"/>
          <w:szCs w:val="24"/>
          <w:lang w:val="en-US"/>
        </w:rPr>
      </w:pPr>
      <w:r w:rsidRPr="00997229">
        <w:rPr>
          <w:rFonts w:cstheme="minorHAnsi"/>
          <w:color w:val="FF0000"/>
          <w:sz w:val="24"/>
          <w:szCs w:val="24"/>
          <w:lang w:val="en-US"/>
        </w:rPr>
        <w:t>At bottom of page</w:t>
      </w:r>
    </w:p>
    <w:p w:rsidR="00F93977" w:rsidRPr="00EF4802" w:rsidRDefault="00B5026B" w:rsidP="00F47993">
      <w:pPr>
        <w:rPr>
          <w:rFonts w:cstheme="minorHAnsi"/>
          <w:b/>
          <w:sz w:val="20"/>
          <w:szCs w:val="20"/>
          <w:lang w:val="en-US"/>
        </w:rPr>
      </w:pPr>
      <w:r w:rsidRPr="00EF4802">
        <w:rPr>
          <w:rFonts w:cstheme="minorHAnsi"/>
          <w:b/>
          <w:sz w:val="20"/>
          <w:szCs w:val="20"/>
          <w:lang w:val="en-US"/>
        </w:rPr>
        <w:t>Further r</w:t>
      </w:r>
      <w:r w:rsidR="00F93977" w:rsidRPr="00EF4802">
        <w:rPr>
          <w:rFonts w:cstheme="minorHAnsi"/>
          <w:b/>
          <w:sz w:val="20"/>
          <w:szCs w:val="20"/>
          <w:lang w:val="en-US"/>
        </w:rPr>
        <w:t xml:space="preserve">egarding guidelines </w:t>
      </w:r>
      <w:r w:rsidR="00580411" w:rsidRPr="00EF4802">
        <w:rPr>
          <w:rFonts w:cstheme="minorHAnsi"/>
          <w:b/>
          <w:sz w:val="20"/>
          <w:szCs w:val="20"/>
          <w:lang w:val="en-US"/>
        </w:rPr>
        <w:t>and</w:t>
      </w:r>
      <w:r w:rsidR="00F93977" w:rsidRPr="00EF4802">
        <w:rPr>
          <w:rFonts w:cstheme="minorHAnsi"/>
          <w:b/>
          <w:sz w:val="20"/>
          <w:szCs w:val="20"/>
          <w:lang w:val="en-US"/>
        </w:rPr>
        <w:t xml:space="preserve"> </w:t>
      </w:r>
      <w:r w:rsidR="00580411" w:rsidRPr="00EF4802">
        <w:rPr>
          <w:rFonts w:cstheme="minorHAnsi"/>
          <w:b/>
          <w:sz w:val="20"/>
          <w:szCs w:val="20"/>
          <w:lang w:val="en-US"/>
        </w:rPr>
        <w:t>legislation</w:t>
      </w:r>
      <w:r w:rsidR="00F93977" w:rsidRPr="00EF4802">
        <w:rPr>
          <w:rFonts w:cstheme="minorHAnsi"/>
          <w:b/>
          <w:sz w:val="20"/>
          <w:szCs w:val="20"/>
          <w:lang w:val="en-US"/>
        </w:rPr>
        <w:t xml:space="preserve"> </w:t>
      </w:r>
      <w:r w:rsidR="00804CEF" w:rsidRPr="00EF4802">
        <w:rPr>
          <w:rFonts w:cstheme="minorHAnsi"/>
          <w:b/>
          <w:sz w:val="20"/>
          <w:szCs w:val="20"/>
          <w:lang w:val="en-US"/>
        </w:rPr>
        <w:t>related to</w:t>
      </w:r>
      <w:r w:rsidR="00F93977" w:rsidRPr="00EF4802">
        <w:rPr>
          <w:rFonts w:cstheme="minorHAnsi"/>
          <w:b/>
          <w:sz w:val="20"/>
          <w:szCs w:val="20"/>
          <w:lang w:val="en-US"/>
        </w:rPr>
        <w:t xml:space="preserve"> the study</w:t>
      </w:r>
    </w:p>
    <w:p w:rsidR="00580411" w:rsidRPr="000A5DE4" w:rsidRDefault="00F93977">
      <w:pPr>
        <w:rPr>
          <w:rFonts w:cstheme="minorHAnsi"/>
          <w:sz w:val="20"/>
          <w:szCs w:val="20"/>
          <w:lang w:val="en-US"/>
        </w:rPr>
      </w:pPr>
      <w:r w:rsidRPr="00EF4802">
        <w:rPr>
          <w:rFonts w:cstheme="minorHAnsi"/>
          <w:sz w:val="20"/>
          <w:szCs w:val="20"/>
          <w:lang w:val="en-US"/>
        </w:rPr>
        <w:t xml:space="preserve">The personal </w:t>
      </w:r>
      <w:r w:rsidR="00580411" w:rsidRPr="00EF4802">
        <w:rPr>
          <w:rFonts w:cstheme="minorHAnsi"/>
          <w:sz w:val="20"/>
          <w:szCs w:val="20"/>
          <w:lang w:val="en-US"/>
        </w:rPr>
        <w:t>data</w:t>
      </w:r>
      <w:r w:rsidRPr="00EF4802">
        <w:rPr>
          <w:rFonts w:cstheme="minorHAnsi"/>
          <w:sz w:val="20"/>
          <w:szCs w:val="20"/>
          <w:lang w:val="en-US"/>
        </w:rPr>
        <w:t xml:space="preserve"> essential for carrying out the study are regulated according to the requirement of consent (samtyckeskravet) </w:t>
      </w:r>
      <w:r w:rsidR="00580411" w:rsidRPr="00EF4802">
        <w:rPr>
          <w:rFonts w:cstheme="minorHAnsi"/>
          <w:sz w:val="20"/>
          <w:szCs w:val="20"/>
          <w:lang w:val="en-US"/>
        </w:rPr>
        <w:t xml:space="preserve">in the Swedish legislation (the Personal Data Act, in Swedish) </w:t>
      </w:r>
      <w:r w:rsidRPr="00EF4802">
        <w:rPr>
          <w:rFonts w:cstheme="minorHAnsi"/>
          <w:sz w:val="20"/>
          <w:szCs w:val="20"/>
          <w:lang w:val="en-US"/>
        </w:rPr>
        <w:t>Dataskyddsförordningen. Stockholm University is responsible for personal data. According to the law of</w:t>
      </w:r>
      <w:r w:rsidR="009B51BA" w:rsidRPr="00EF4802">
        <w:rPr>
          <w:rFonts w:cstheme="minorHAnsi"/>
          <w:sz w:val="20"/>
          <w:szCs w:val="20"/>
          <w:lang w:val="en-US"/>
        </w:rPr>
        <w:t xml:space="preserve"> protection of </w:t>
      </w:r>
      <w:r w:rsidR="00580411" w:rsidRPr="00EF4802">
        <w:rPr>
          <w:rFonts w:cstheme="minorHAnsi"/>
          <w:sz w:val="20"/>
          <w:szCs w:val="20"/>
          <w:lang w:val="en-US"/>
        </w:rPr>
        <w:t>Personal D</w:t>
      </w:r>
      <w:r w:rsidRPr="00EF4802">
        <w:rPr>
          <w:rFonts w:cstheme="minorHAnsi"/>
          <w:sz w:val="20"/>
          <w:szCs w:val="20"/>
          <w:lang w:val="en-US"/>
        </w:rPr>
        <w:t xml:space="preserve">ata </w:t>
      </w:r>
      <w:r w:rsidR="00580411" w:rsidRPr="00EF4802">
        <w:rPr>
          <w:rFonts w:cstheme="minorHAnsi"/>
          <w:sz w:val="20"/>
          <w:szCs w:val="20"/>
          <w:lang w:val="en-US"/>
        </w:rPr>
        <w:t xml:space="preserve">Act </w:t>
      </w:r>
      <w:r w:rsidRPr="00EF4802">
        <w:rPr>
          <w:rFonts w:cstheme="minorHAnsi"/>
          <w:sz w:val="20"/>
          <w:szCs w:val="20"/>
          <w:lang w:val="en-US"/>
        </w:rPr>
        <w:t>(dataskyddsförordningen f.o.m. 25</w:t>
      </w:r>
      <w:r w:rsidRPr="00EF4802">
        <w:rPr>
          <w:rFonts w:cstheme="minorHAnsi"/>
          <w:sz w:val="20"/>
          <w:szCs w:val="20"/>
          <w:vertAlign w:val="superscript"/>
          <w:lang w:val="en-US"/>
        </w:rPr>
        <w:t xml:space="preserve"> </w:t>
      </w:r>
      <w:r w:rsidRPr="00EF4802">
        <w:rPr>
          <w:rFonts w:cstheme="minorHAnsi"/>
          <w:sz w:val="20"/>
          <w:szCs w:val="20"/>
          <w:lang w:val="en-US"/>
        </w:rPr>
        <w:t xml:space="preserve">maj, 2018) you are entitled </w:t>
      </w:r>
      <w:r w:rsidR="00580411" w:rsidRPr="00EF4802">
        <w:rPr>
          <w:rFonts w:cstheme="minorHAnsi"/>
          <w:sz w:val="20"/>
          <w:szCs w:val="20"/>
          <w:lang w:val="en-US"/>
        </w:rPr>
        <w:t>free access to</w:t>
      </w:r>
      <w:r w:rsidRPr="00EF4802">
        <w:rPr>
          <w:rFonts w:cstheme="minorHAnsi"/>
          <w:sz w:val="20"/>
          <w:szCs w:val="20"/>
          <w:lang w:val="en-US"/>
        </w:rPr>
        <w:t xml:space="preserve"> all information involving you and if needed, to have incorrect information </w:t>
      </w:r>
      <w:r w:rsidR="009B51BA" w:rsidRPr="00EF4802">
        <w:rPr>
          <w:rFonts w:cstheme="minorHAnsi"/>
          <w:sz w:val="20"/>
          <w:szCs w:val="20"/>
          <w:lang w:val="en-US"/>
        </w:rPr>
        <w:t>amended</w:t>
      </w:r>
      <w:r w:rsidRPr="00EF4802">
        <w:rPr>
          <w:rFonts w:cstheme="minorHAnsi"/>
          <w:sz w:val="20"/>
          <w:szCs w:val="20"/>
          <w:lang w:val="en-US"/>
        </w:rPr>
        <w:t>. You also have the right to request deletion, limitation or objection to the use of personal data</w:t>
      </w:r>
      <w:r w:rsidR="009B51BA" w:rsidRPr="00EF4802">
        <w:rPr>
          <w:rFonts w:cstheme="minorHAnsi"/>
          <w:sz w:val="20"/>
          <w:szCs w:val="20"/>
          <w:lang w:val="en-US"/>
        </w:rPr>
        <w:t xml:space="preserve">, with an opportunity to lodge a complaint to the data security officer at Stockholm University at </w:t>
      </w:r>
      <w:hyperlink r:id="rId10" w:history="1">
        <w:r w:rsidR="009B51BA" w:rsidRPr="00EF4802">
          <w:rPr>
            <w:rStyle w:val="Hyperlnk"/>
            <w:rFonts w:cstheme="minorHAnsi"/>
            <w:sz w:val="20"/>
            <w:szCs w:val="20"/>
            <w:lang w:val="en-US"/>
          </w:rPr>
          <w:t>dpo@su.se</w:t>
        </w:r>
      </w:hyperlink>
      <w:r w:rsidR="009B51BA" w:rsidRPr="00EF4802">
        <w:rPr>
          <w:rFonts w:cstheme="minorHAnsi"/>
          <w:sz w:val="20"/>
          <w:szCs w:val="20"/>
          <w:lang w:val="en-US"/>
        </w:rPr>
        <w:t xml:space="preserve"> alternatively the </w:t>
      </w:r>
      <w:r w:rsidR="00580411" w:rsidRPr="00EF4802">
        <w:rPr>
          <w:rFonts w:cstheme="minorHAnsi"/>
          <w:sz w:val="20"/>
          <w:szCs w:val="20"/>
          <w:lang w:val="en-US"/>
        </w:rPr>
        <w:t>Swedish Data Protection Authority</w:t>
      </w:r>
      <w:r w:rsidR="009B51BA" w:rsidRPr="00EF4802">
        <w:rPr>
          <w:rFonts w:cstheme="minorHAnsi"/>
          <w:sz w:val="20"/>
          <w:szCs w:val="20"/>
          <w:lang w:val="en-US"/>
        </w:rPr>
        <w:t xml:space="preserve"> at </w:t>
      </w:r>
      <w:hyperlink r:id="rId11" w:history="1">
        <w:r w:rsidR="009B51BA" w:rsidRPr="00EF4802">
          <w:rPr>
            <w:rStyle w:val="Hyperlnk"/>
            <w:rFonts w:cstheme="minorHAnsi"/>
            <w:sz w:val="20"/>
            <w:szCs w:val="20"/>
            <w:lang w:val="en-US"/>
          </w:rPr>
          <w:t>https://datainspektionen.se/kontakta-oss/</w:t>
        </w:r>
      </w:hyperlink>
      <w:r w:rsidR="00580411" w:rsidRPr="00EF4802">
        <w:rPr>
          <w:rFonts w:cstheme="minorHAnsi"/>
          <w:sz w:val="20"/>
          <w:szCs w:val="20"/>
          <w:lang w:val="en-US"/>
        </w:rPr>
        <w:t xml:space="preserve">. </w:t>
      </w:r>
      <w:r w:rsidR="009B51BA" w:rsidRPr="00EF4802">
        <w:rPr>
          <w:rFonts w:cstheme="minorHAnsi"/>
          <w:sz w:val="20"/>
          <w:szCs w:val="20"/>
          <w:lang w:val="en-US"/>
        </w:rPr>
        <w:t>Please approach the supervisor or student for further information.</w:t>
      </w:r>
    </w:p>
    <w:p w:rsidR="00580411" w:rsidRPr="00B5026B" w:rsidRDefault="000A5DE4" w:rsidP="00F47993">
      <w:pPr>
        <w:rPr>
          <w:rFonts w:cstheme="minorHAnsi"/>
          <w:sz w:val="24"/>
          <w:szCs w:val="24"/>
          <w:lang w:val="en-US"/>
        </w:rPr>
      </w:pPr>
      <w:r>
        <w:rPr>
          <w:noProof/>
          <w:lang w:val="en-US"/>
        </w:rPr>
        <w:lastRenderedPageBreak/>
        <w:drawing>
          <wp:inline distT="0" distB="0" distL="0" distR="0" wp14:anchorId="6B90330F" wp14:editId="1603B412">
            <wp:extent cx="719328" cy="630936"/>
            <wp:effectExtent l="0" t="0" r="5080" b="0"/>
            <wp:docPr id="2"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9328" cy="630936"/>
                    </a:xfrm>
                    <a:prstGeom prst="rect">
                      <a:avLst/>
                    </a:prstGeom>
                  </pic:spPr>
                </pic:pic>
              </a:graphicData>
            </a:graphic>
          </wp:inline>
        </w:drawing>
      </w:r>
    </w:p>
    <w:p w:rsidR="00580411" w:rsidRDefault="00580411" w:rsidP="00F47993">
      <w:pPr>
        <w:rPr>
          <w:rFonts w:cstheme="minorHAnsi"/>
          <w:b/>
          <w:sz w:val="24"/>
          <w:szCs w:val="24"/>
          <w:lang w:val="en-US"/>
        </w:rPr>
      </w:pPr>
      <w:r w:rsidRPr="00B5026B">
        <w:rPr>
          <w:rFonts w:cstheme="minorHAnsi"/>
          <w:b/>
          <w:sz w:val="24"/>
          <w:szCs w:val="24"/>
          <w:lang w:val="en-US"/>
        </w:rPr>
        <w:t>Consent Form (School personnel)</w:t>
      </w:r>
    </w:p>
    <w:p w:rsidR="00B5026B" w:rsidRPr="00B5026B" w:rsidRDefault="00B5026B" w:rsidP="00F47993">
      <w:pPr>
        <w:rPr>
          <w:rFonts w:cstheme="minorHAnsi"/>
          <w:b/>
          <w:sz w:val="24"/>
          <w:szCs w:val="24"/>
          <w:lang w:val="en-US"/>
        </w:rPr>
      </w:pPr>
    </w:p>
    <w:p w:rsidR="00580411" w:rsidRPr="00B5026B" w:rsidRDefault="00580411" w:rsidP="00F47993">
      <w:pPr>
        <w:rPr>
          <w:rFonts w:cstheme="minorHAnsi"/>
          <w:sz w:val="24"/>
          <w:szCs w:val="24"/>
          <w:lang w:val="en-US"/>
        </w:rPr>
      </w:pPr>
      <w:r w:rsidRPr="00B5026B">
        <w:rPr>
          <w:rFonts w:cstheme="minorHAnsi"/>
          <w:sz w:val="24"/>
          <w:szCs w:val="24"/>
          <w:lang w:val="en-US"/>
        </w:rPr>
        <w:t>I have read the informa</w:t>
      </w:r>
      <w:r w:rsidR="00B5026B">
        <w:rPr>
          <w:rFonts w:cstheme="minorHAnsi"/>
          <w:sz w:val="24"/>
          <w:szCs w:val="24"/>
          <w:lang w:val="en-US"/>
        </w:rPr>
        <w:t xml:space="preserve">tion about the study and agree </w:t>
      </w:r>
      <w:r w:rsidRPr="00B5026B">
        <w:rPr>
          <w:rFonts w:cstheme="minorHAnsi"/>
          <w:sz w:val="24"/>
          <w:szCs w:val="24"/>
          <w:lang w:val="en-US"/>
        </w:rPr>
        <w:t>to the material being recorded</w:t>
      </w:r>
      <w:r w:rsidR="00B5026B" w:rsidRPr="00B5026B">
        <w:rPr>
          <w:rFonts w:cstheme="minorHAnsi"/>
          <w:sz w:val="24"/>
          <w:szCs w:val="24"/>
          <w:lang w:val="en-US"/>
        </w:rPr>
        <w:t>, saved</w:t>
      </w:r>
      <w:r w:rsidRPr="00B5026B">
        <w:rPr>
          <w:rFonts w:cstheme="minorHAnsi"/>
          <w:sz w:val="24"/>
          <w:szCs w:val="24"/>
          <w:lang w:val="en-US"/>
        </w:rPr>
        <w:t xml:space="preserve"> and used for research.</w:t>
      </w:r>
    </w:p>
    <w:p w:rsidR="00580411" w:rsidRPr="00742939" w:rsidRDefault="00580411" w:rsidP="00580411">
      <w:pPr>
        <w:pStyle w:val="Normaltext"/>
        <w:spacing w:afterLines="50" w:after="120" w:line="240" w:lineRule="auto"/>
        <w:ind w:firstLine="340"/>
        <w:rPr>
          <w:rFonts w:asciiTheme="minorHAnsi" w:hAnsiTheme="minorHAnsi" w:cstheme="minorHAnsi"/>
          <w:sz w:val="24"/>
          <w:lang w:val="en-US"/>
        </w:rPr>
      </w:pPr>
      <w:r w:rsidRPr="00742939">
        <w:rPr>
          <w:rFonts w:asciiTheme="minorHAnsi" w:hAnsiTheme="minorHAnsi" w:cstheme="minorHAnsi"/>
          <w:sz w:val="24"/>
          <w:lang w:val="en-US"/>
        </w:rPr>
        <w:t>□</w:t>
      </w:r>
      <w:r w:rsidRPr="00742939">
        <w:rPr>
          <w:rFonts w:asciiTheme="minorHAnsi" w:hAnsiTheme="minorHAnsi" w:cstheme="minorHAnsi"/>
          <w:sz w:val="24"/>
          <w:lang w:val="en-US"/>
        </w:rPr>
        <w:tab/>
        <w:t>Yes</w:t>
      </w:r>
    </w:p>
    <w:p w:rsidR="00580411" w:rsidRPr="00742939" w:rsidRDefault="00580411" w:rsidP="00580411">
      <w:pPr>
        <w:pStyle w:val="Normaltext"/>
        <w:spacing w:afterLines="50" w:after="120" w:line="240" w:lineRule="auto"/>
        <w:ind w:firstLine="340"/>
        <w:rPr>
          <w:rFonts w:asciiTheme="minorHAnsi" w:hAnsiTheme="minorHAnsi" w:cstheme="minorHAnsi"/>
          <w:sz w:val="24"/>
          <w:lang w:val="en-US"/>
        </w:rPr>
      </w:pPr>
      <w:r w:rsidRPr="00742939">
        <w:rPr>
          <w:rFonts w:asciiTheme="minorHAnsi" w:hAnsiTheme="minorHAnsi" w:cstheme="minorHAnsi"/>
          <w:sz w:val="24"/>
          <w:lang w:val="en-US"/>
        </w:rPr>
        <w:t>□</w:t>
      </w:r>
      <w:r w:rsidRPr="00742939">
        <w:rPr>
          <w:rFonts w:asciiTheme="minorHAnsi" w:hAnsiTheme="minorHAnsi" w:cstheme="minorHAnsi"/>
          <w:sz w:val="24"/>
          <w:lang w:val="en-US"/>
        </w:rPr>
        <w:tab/>
        <w:t>No</w:t>
      </w:r>
    </w:p>
    <w:p w:rsidR="00580411" w:rsidRPr="00B5026B" w:rsidRDefault="00580411" w:rsidP="00F47993">
      <w:pPr>
        <w:rPr>
          <w:rFonts w:cstheme="minorHAnsi"/>
          <w:sz w:val="24"/>
          <w:szCs w:val="24"/>
          <w:lang w:val="en-US"/>
        </w:rPr>
      </w:pPr>
    </w:p>
    <w:p w:rsidR="00580411" w:rsidRPr="00B5026B" w:rsidRDefault="00580411" w:rsidP="00F47993">
      <w:pPr>
        <w:rPr>
          <w:rFonts w:cstheme="minorHAnsi"/>
          <w:sz w:val="24"/>
          <w:szCs w:val="24"/>
          <w:lang w:val="en-US"/>
        </w:rPr>
      </w:pPr>
      <w:r w:rsidRPr="00B5026B">
        <w:rPr>
          <w:rFonts w:cstheme="minorHAnsi"/>
          <w:sz w:val="24"/>
          <w:szCs w:val="24"/>
          <w:lang w:val="en-US"/>
        </w:rPr>
        <w:t>Signature:</w:t>
      </w:r>
    </w:p>
    <w:p w:rsidR="00580411" w:rsidRPr="00B5026B" w:rsidRDefault="00580411" w:rsidP="00F47993">
      <w:pPr>
        <w:rPr>
          <w:rFonts w:cstheme="minorHAnsi"/>
          <w:sz w:val="24"/>
          <w:szCs w:val="24"/>
          <w:lang w:val="en-US"/>
        </w:rPr>
      </w:pPr>
    </w:p>
    <w:p w:rsidR="00580411" w:rsidRPr="00B5026B" w:rsidRDefault="00580411" w:rsidP="00F47993">
      <w:pPr>
        <w:rPr>
          <w:rFonts w:cstheme="minorHAnsi"/>
          <w:sz w:val="24"/>
          <w:szCs w:val="24"/>
          <w:lang w:val="en-US"/>
        </w:rPr>
      </w:pPr>
    </w:p>
    <w:p w:rsidR="00580411" w:rsidRPr="00B5026B" w:rsidRDefault="00B5026B" w:rsidP="00F47993">
      <w:pPr>
        <w:rPr>
          <w:rFonts w:cstheme="minorHAnsi"/>
          <w:sz w:val="24"/>
          <w:szCs w:val="24"/>
          <w:lang w:val="en-US"/>
        </w:rPr>
      </w:pPr>
      <w:r>
        <w:rPr>
          <w:rFonts w:cstheme="minorHAnsi"/>
          <w:sz w:val="24"/>
          <w:szCs w:val="24"/>
          <w:lang w:val="en-US"/>
        </w:rPr>
        <w:t>Print Name</w:t>
      </w:r>
    </w:p>
    <w:p w:rsidR="00580411" w:rsidRPr="00B5026B" w:rsidRDefault="00580411" w:rsidP="00F47993">
      <w:pPr>
        <w:rPr>
          <w:rFonts w:cstheme="minorHAnsi"/>
          <w:sz w:val="24"/>
          <w:szCs w:val="24"/>
          <w:lang w:val="en-US"/>
        </w:rPr>
      </w:pPr>
    </w:p>
    <w:p w:rsidR="00580411" w:rsidRPr="00B5026B" w:rsidRDefault="00580411" w:rsidP="00F47993">
      <w:pPr>
        <w:rPr>
          <w:rFonts w:cstheme="minorHAnsi"/>
          <w:sz w:val="24"/>
          <w:szCs w:val="24"/>
          <w:lang w:val="en-US"/>
        </w:rPr>
      </w:pPr>
    </w:p>
    <w:p w:rsidR="00580411" w:rsidRPr="00B5026B" w:rsidRDefault="00580411" w:rsidP="00F47993">
      <w:pPr>
        <w:rPr>
          <w:rFonts w:cstheme="minorHAnsi"/>
          <w:sz w:val="24"/>
          <w:szCs w:val="24"/>
          <w:lang w:val="en-US"/>
        </w:rPr>
      </w:pPr>
      <w:r w:rsidRPr="00B5026B">
        <w:rPr>
          <w:rFonts w:cstheme="minorHAnsi"/>
          <w:sz w:val="24"/>
          <w:szCs w:val="24"/>
          <w:lang w:val="en-US"/>
        </w:rPr>
        <w:t>Date</w:t>
      </w:r>
    </w:p>
    <w:sectPr w:rsidR="00580411" w:rsidRPr="00B5026B" w:rsidSect="000A5DE4">
      <w:pgSz w:w="11906" w:h="16838"/>
      <w:pgMar w:top="1440"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34A" w:rsidRDefault="000F134A" w:rsidP="00183404">
      <w:pPr>
        <w:spacing w:after="0" w:line="240" w:lineRule="auto"/>
      </w:pPr>
      <w:r>
        <w:separator/>
      </w:r>
    </w:p>
  </w:endnote>
  <w:endnote w:type="continuationSeparator" w:id="0">
    <w:p w:rsidR="000F134A" w:rsidRDefault="000F134A"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34A" w:rsidRDefault="000F134A" w:rsidP="00183404">
      <w:pPr>
        <w:spacing w:after="0" w:line="240" w:lineRule="auto"/>
      </w:pPr>
      <w:r>
        <w:separator/>
      </w:r>
    </w:p>
  </w:footnote>
  <w:footnote w:type="continuationSeparator" w:id="0">
    <w:p w:rsidR="000F134A" w:rsidRDefault="000F134A" w:rsidP="0018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9288CF2"/>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1DC2DE82"/>
    <w:numStyleLink w:val="SUListor"/>
  </w:abstractNum>
  <w:abstractNum w:abstractNumId="7" w15:restartNumberingAfterBreak="0">
    <w:nsid w:val="034F1B33"/>
    <w:multiLevelType w:val="multilevel"/>
    <w:tmpl w:val="1DC2DE82"/>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1DC2DE82"/>
    <w:numStyleLink w:val="SUListor"/>
  </w:abstractNum>
  <w:abstractNum w:abstractNumId="10"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1D48CE"/>
    <w:multiLevelType w:val="multilevel"/>
    <w:tmpl w:val="63926BF0"/>
    <w:numStyleLink w:val="Listformatnumreradelistor"/>
  </w:abstractNum>
  <w:abstractNum w:abstractNumId="13" w15:restartNumberingAfterBreak="0">
    <w:nsid w:val="432C1E76"/>
    <w:multiLevelType w:val="multilevel"/>
    <w:tmpl w:val="1480C51E"/>
    <w:numStyleLink w:val="Listformatnumreraderubriker"/>
  </w:abstractNum>
  <w:abstractNum w:abstractNumId="14"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9"/>
  </w:num>
  <w:num w:numId="3">
    <w:abstractNumId w:val="2"/>
  </w:num>
  <w:num w:numId="4">
    <w:abstractNumId w:val="3"/>
  </w:num>
  <w:num w:numId="5">
    <w:abstractNumId w:val="6"/>
  </w:num>
  <w:num w:numId="6">
    <w:abstractNumId w:val="7"/>
  </w:num>
  <w:num w:numId="7">
    <w:abstractNumId w:val="15"/>
  </w:num>
  <w:num w:numId="8">
    <w:abstractNumId w:val="15"/>
  </w:num>
  <w:num w:numId="9">
    <w:abstractNumId w:val="15"/>
  </w:num>
  <w:num w:numId="10">
    <w:abstractNumId w:val="15"/>
  </w:num>
  <w:num w:numId="11">
    <w:abstractNumId w:val="4"/>
  </w:num>
  <w:num w:numId="12">
    <w:abstractNumId w:val="14"/>
  </w:num>
  <w:num w:numId="13">
    <w:abstractNumId w:val="10"/>
  </w:num>
  <w:num w:numId="14">
    <w:abstractNumId w:val="11"/>
  </w:num>
  <w:num w:numId="15">
    <w:abstractNumId w:val="12"/>
  </w:num>
  <w:num w:numId="16">
    <w:abstractNumId w:val="8"/>
  </w:num>
  <w:num w:numId="17">
    <w:abstractNumId w:val="5"/>
  </w:num>
  <w:num w:numId="18">
    <w:abstractNumId w:val="13"/>
  </w:num>
  <w:num w:numId="19">
    <w:abstractNumId w:val="13"/>
  </w:num>
  <w:num w:numId="20">
    <w:abstractNumId w:val="13"/>
  </w:num>
  <w:num w:numId="21">
    <w:abstractNumId w:val="13"/>
  </w:num>
  <w:num w:numId="22">
    <w:abstractNumId w:val="4"/>
  </w:num>
  <w:num w:numId="23">
    <w:abstractNumId w:val="14"/>
  </w:num>
  <w:num w:numId="24">
    <w:abstractNumId w:val="10"/>
  </w:num>
  <w:num w:numId="25">
    <w:abstractNumId w:val="11"/>
  </w:num>
  <w:num w:numId="26">
    <w:abstractNumId w:val="12"/>
  </w:num>
  <w:num w:numId="27">
    <w:abstractNumId w:val="8"/>
  </w:num>
  <w:num w:numId="28">
    <w:abstractNumId w:val="5"/>
  </w:num>
  <w:num w:numId="29">
    <w:abstractNumId w:val="13"/>
  </w:num>
  <w:num w:numId="30">
    <w:abstractNumId w:val="13"/>
  </w:num>
  <w:num w:numId="31">
    <w:abstractNumId w:val="13"/>
  </w:num>
  <w:num w:numId="32">
    <w:abstractNumId w:val="13"/>
  </w:num>
  <w:num w:numId="33">
    <w:abstractNumId w:val="4"/>
  </w:num>
  <w:num w:numId="34">
    <w:abstractNumId w:val="14"/>
  </w:num>
  <w:num w:numId="35">
    <w:abstractNumId w:val="10"/>
  </w:num>
  <w:num w:numId="36">
    <w:abstractNumId w:val="11"/>
  </w:num>
  <w:num w:numId="37">
    <w:abstractNumId w:val="12"/>
  </w:num>
  <w:num w:numId="38">
    <w:abstractNumId w:val="8"/>
  </w:num>
  <w:num w:numId="39">
    <w:abstractNumId w:val="5"/>
  </w:num>
  <w:num w:numId="40">
    <w:abstractNumId w:val="13"/>
  </w:num>
  <w:num w:numId="41">
    <w:abstractNumId w:val="13"/>
  </w:num>
  <w:num w:numId="42">
    <w:abstractNumId w:val="13"/>
  </w:num>
  <w:num w:numId="43">
    <w:abstractNumId w:val="13"/>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BC"/>
    <w:rsid w:val="00030811"/>
    <w:rsid w:val="000A5DE4"/>
    <w:rsid w:val="000F134A"/>
    <w:rsid w:val="00143428"/>
    <w:rsid w:val="00183404"/>
    <w:rsid w:val="00195A41"/>
    <w:rsid w:val="001A21D5"/>
    <w:rsid w:val="001A72EB"/>
    <w:rsid w:val="00317D35"/>
    <w:rsid w:val="0032599D"/>
    <w:rsid w:val="003334D7"/>
    <w:rsid w:val="0035669A"/>
    <w:rsid w:val="00375C2D"/>
    <w:rsid w:val="0041258A"/>
    <w:rsid w:val="00451BA8"/>
    <w:rsid w:val="00460E12"/>
    <w:rsid w:val="0048794E"/>
    <w:rsid w:val="004C26F1"/>
    <w:rsid w:val="00516BD0"/>
    <w:rsid w:val="00546568"/>
    <w:rsid w:val="005772FF"/>
    <w:rsid w:val="00580411"/>
    <w:rsid w:val="005A1B34"/>
    <w:rsid w:val="005D628C"/>
    <w:rsid w:val="00636EDF"/>
    <w:rsid w:val="006876FA"/>
    <w:rsid w:val="006C2B86"/>
    <w:rsid w:val="00736FFB"/>
    <w:rsid w:val="00742939"/>
    <w:rsid w:val="00745125"/>
    <w:rsid w:val="00763178"/>
    <w:rsid w:val="00804CEF"/>
    <w:rsid w:val="008477C8"/>
    <w:rsid w:val="00895FE6"/>
    <w:rsid w:val="008B2BBD"/>
    <w:rsid w:val="0093081C"/>
    <w:rsid w:val="00997229"/>
    <w:rsid w:val="009B51BA"/>
    <w:rsid w:val="009E408A"/>
    <w:rsid w:val="00A141ED"/>
    <w:rsid w:val="00A735C0"/>
    <w:rsid w:val="00A756A3"/>
    <w:rsid w:val="00AA3524"/>
    <w:rsid w:val="00B5026B"/>
    <w:rsid w:val="00BC7F30"/>
    <w:rsid w:val="00BF0BE4"/>
    <w:rsid w:val="00C10E40"/>
    <w:rsid w:val="00C559B0"/>
    <w:rsid w:val="00CB6AB4"/>
    <w:rsid w:val="00CD4B38"/>
    <w:rsid w:val="00CF3875"/>
    <w:rsid w:val="00D1166C"/>
    <w:rsid w:val="00DF3C08"/>
    <w:rsid w:val="00E2180D"/>
    <w:rsid w:val="00E24BBC"/>
    <w:rsid w:val="00E31FB2"/>
    <w:rsid w:val="00E36E68"/>
    <w:rsid w:val="00EF4802"/>
    <w:rsid w:val="00F0035E"/>
    <w:rsid w:val="00F024EF"/>
    <w:rsid w:val="00F0715D"/>
    <w:rsid w:val="00F309F7"/>
    <w:rsid w:val="00F47993"/>
    <w:rsid w:val="00F65005"/>
    <w:rsid w:val="00F93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2AE662-8837-4FDE-90A5-D519DE2D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99D"/>
  </w:style>
  <w:style w:type="paragraph" w:styleId="Rubrik1">
    <w:name w:val="heading 1"/>
    <w:basedOn w:val="Normal"/>
    <w:next w:val="Normal"/>
    <w:link w:val="Rubrik1Char"/>
    <w:uiPriority w:val="9"/>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Rubrik2">
    <w:name w:val="heading 2"/>
    <w:basedOn w:val="Normal"/>
    <w:next w:val="Normal"/>
    <w:link w:val="Rubrik2Char"/>
    <w:uiPriority w:val="9"/>
    <w:unhideWhenUsed/>
    <w:qFormat/>
    <w:rsid w:val="00C10E40"/>
    <w:pPr>
      <w:keepNext/>
      <w:keepLines/>
      <w:spacing w:after="140"/>
      <w:outlineLvl w:val="1"/>
    </w:pPr>
    <w:rPr>
      <w:rFonts w:asciiTheme="majorHAnsi" w:eastAsiaTheme="majorEastAsia" w:hAnsiTheme="majorHAnsi" w:cstheme="majorBidi"/>
      <w:b/>
      <w:color w:val="262626" w:themeColor="text1" w:themeTint="D9"/>
      <w:szCs w:val="28"/>
    </w:rPr>
  </w:style>
  <w:style w:type="paragraph" w:styleId="Rubrik3">
    <w:name w:val="heading 3"/>
    <w:basedOn w:val="Normal"/>
    <w:next w:val="Normal"/>
    <w:link w:val="Rubrik3Char"/>
    <w:uiPriority w:val="9"/>
    <w:qFormat/>
    <w:rsid w:val="00C10E40"/>
    <w:pPr>
      <w:keepNext/>
      <w:keepLines/>
      <w:spacing w:after="60"/>
      <w:outlineLvl w:val="2"/>
    </w:pPr>
    <w:rPr>
      <w:rFonts w:ascii="Times New Roman" w:eastAsiaTheme="majorEastAsia" w:hAnsi="Times New Roman" w:cstheme="majorBidi"/>
      <w:b/>
      <w:color w:val="262626" w:themeColor="text1" w:themeTint="D9"/>
      <w:szCs w:val="24"/>
    </w:rPr>
  </w:style>
  <w:style w:type="paragraph" w:styleId="Rubrik4">
    <w:name w:val="heading 4"/>
    <w:basedOn w:val="Normal"/>
    <w:next w:val="Normal"/>
    <w:link w:val="Rubrik4Char"/>
    <w:uiPriority w:val="9"/>
    <w:qFormat/>
    <w:rsid w:val="00C10E40"/>
    <w:pPr>
      <w:keepNext/>
      <w:keepLines/>
      <w:spacing w:after="60"/>
      <w:outlineLvl w:val="3"/>
    </w:pPr>
    <w:rPr>
      <w:rFonts w:ascii="Times New Roman" w:eastAsiaTheme="majorEastAsia" w:hAnsi="Times New Roman" w:cstheme="majorBidi"/>
      <w:b/>
      <w:i/>
      <w:iCs/>
      <w:color w:val="262626" w:themeColor="text1" w:themeTint="D9"/>
    </w:rPr>
  </w:style>
  <w:style w:type="paragraph" w:styleId="Rubrik5">
    <w:name w:val="heading 5"/>
    <w:basedOn w:val="Normal"/>
    <w:next w:val="Normal"/>
    <w:link w:val="Rubrik5Char"/>
    <w:uiPriority w:val="9"/>
    <w:semiHidden/>
    <w:qFormat/>
    <w:rsid w:val="006876FA"/>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6876FA"/>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6876FA"/>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6876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6876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0E40"/>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C10E40"/>
    <w:rPr>
      <w:rFonts w:asciiTheme="majorHAnsi" w:eastAsiaTheme="majorEastAsia" w:hAnsiTheme="majorHAnsi" w:cstheme="majorBidi"/>
      <w:b/>
      <w:color w:val="262626" w:themeColor="text1" w:themeTint="D9"/>
      <w:szCs w:val="28"/>
    </w:rPr>
  </w:style>
  <w:style w:type="character" w:customStyle="1" w:styleId="Rubrik3Char">
    <w:name w:val="Rubrik 3 Char"/>
    <w:basedOn w:val="Standardstycketeckensnitt"/>
    <w:link w:val="Rubrik3"/>
    <w:uiPriority w:val="9"/>
    <w:rsid w:val="00C10E40"/>
    <w:rPr>
      <w:rFonts w:ascii="Times New Roman" w:eastAsiaTheme="majorEastAsia" w:hAnsi="Times New Roman" w:cstheme="majorBidi"/>
      <w:b/>
      <w:color w:val="262626" w:themeColor="text1" w:themeTint="D9"/>
      <w:szCs w:val="24"/>
    </w:rPr>
  </w:style>
  <w:style w:type="character" w:customStyle="1" w:styleId="Rubrik4Char">
    <w:name w:val="Rubrik 4 Char"/>
    <w:basedOn w:val="Standardstycketeckensnitt"/>
    <w:link w:val="Rubrik4"/>
    <w:uiPriority w:val="9"/>
    <w:rsid w:val="00C10E40"/>
    <w:rPr>
      <w:rFonts w:ascii="Times New Roman" w:eastAsiaTheme="majorEastAsia" w:hAnsi="Times New Roman" w:cstheme="majorBidi"/>
      <w:b/>
      <w:i/>
      <w:iCs/>
      <w:color w:val="262626" w:themeColor="text1" w:themeTint="D9"/>
    </w:rPr>
  </w:style>
  <w:style w:type="character" w:customStyle="1" w:styleId="Rubrik5Char">
    <w:name w:val="Rubrik 5 Char"/>
    <w:basedOn w:val="Standardstycketeckensnitt"/>
    <w:link w:val="Rubrik5"/>
    <w:uiPriority w:val="9"/>
    <w:semiHidden/>
    <w:rsid w:val="006876FA"/>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876FA"/>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876F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876F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876FA"/>
    <w:pPr>
      <w:spacing w:after="200" w:line="240" w:lineRule="auto"/>
    </w:pPr>
    <w:rPr>
      <w:i/>
      <w:iCs/>
      <w:color w:val="002F5F" w:themeColor="text2"/>
      <w:sz w:val="18"/>
      <w:szCs w:val="18"/>
    </w:rPr>
  </w:style>
  <w:style w:type="paragraph" w:styleId="Rubrik">
    <w:name w:val="Title"/>
    <w:basedOn w:val="Normal"/>
    <w:next w:val="Normal"/>
    <w:link w:val="RubrikChar"/>
    <w:uiPriority w:val="10"/>
    <w:semiHidden/>
    <w:qFormat/>
    <w:rsid w:val="006876FA"/>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6876F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876FA"/>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6876FA"/>
    <w:rPr>
      <w:color w:val="5A5A5A" w:themeColor="text1" w:themeTint="A5"/>
      <w:spacing w:val="15"/>
    </w:rPr>
  </w:style>
  <w:style w:type="character" w:styleId="Stark">
    <w:name w:val="Strong"/>
    <w:basedOn w:val="Standardstycketeckensnitt"/>
    <w:uiPriority w:val="22"/>
    <w:semiHidden/>
    <w:qFormat/>
    <w:rsid w:val="006876FA"/>
    <w:rPr>
      <w:b/>
      <w:bCs/>
      <w:color w:val="auto"/>
    </w:rPr>
  </w:style>
  <w:style w:type="character" w:styleId="Betoning">
    <w:name w:val="Emphasis"/>
    <w:basedOn w:val="Standardstycketeckensnitt"/>
    <w:uiPriority w:val="20"/>
    <w:semiHidden/>
    <w:qFormat/>
    <w:rsid w:val="006876FA"/>
    <w:rPr>
      <w:i/>
      <w:iCs/>
      <w:color w:val="auto"/>
    </w:rPr>
  </w:style>
  <w:style w:type="paragraph" w:styleId="Ingetavstnd">
    <w:name w:val="No Spacing"/>
    <w:uiPriority w:val="1"/>
    <w:qFormat/>
    <w:rsid w:val="006876FA"/>
    <w:pPr>
      <w:spacing w:after="0" w:line="240" w:lineRule="auto"/>
    </w:pPr>
  </w:style>
  <w:style w:type="paragraph" w:styleId="Citat">
    <w:name w:val="Quote"/>
    <w:basedOn w:val="Normal"/>
    <w:next w:val="Normal"/>
    <w:link w:val="CitatChar"/>
    <w:uiPriority w:val="29"/>
    <w:semiHidden/>
    <w:qFormat/>
    <w:rsid w:val="006876FA"/>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6876FA"/>
    <w:rPr>
      <w:i/>
      <w:iCs/>
      <w:color w:val="404040" w:themeColor="text1" w:themeTint="BF"/>
    </w:rPr>
  </w:style>
  <w:style w:type="paragraph" w:styleId="Starktcitat">
    <w:name w:val="Intense Quote"/>
    <w:basedOn w:val="Normal"/>
    <w:next w:val="Normal"/>
    <w:link w:val="Starktcitat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6876FA"/>
    <w:rPr>
      <w:i/>
      <w:iCs/>
      <w:color w:val="404040" w:themeColor="text1" w:themeTint="BF"/>
    </w:rPr>
  </w:style>
  <w:style w:type="character" w:styleId="Diskretbetoning">
    <w:name w:val="Subtle Emphasis"/>
    <w:basedOn w:val="Standardstycketeckensnitt"/>
    <w:uiPriority w:val="19"/>
    <w:semiHidden/>
    <w:qFormat/>
    <w:rsid w:val="006876FA"/>
    <w:rPr>
      <w:i/>
      <w:iCs/>
      <w:color w:val="404040" w:themeColor="text1" w:themeTint="BF"/>
    </w:rPr>
  </w:style>
  <w:style w:type="character" w:styleId="Starkbetoning">
    <w:name w:val="Intense Emphasis"/>
    <w:basedOn w:val="Standardstycketeckensnitt"/>
    <w:uiPriority w:val="21"/>
    <w:semiHidden/>
    <w:qFormat/>
    <w:rsid w:val="006876FA"/>
    <w:rPr>
      <w:b/>
      <w:bCs/>
      <w:i/>
      <w:iCs/>
      <w:color w:val="auto"/>
    </w:rPr>
  </w:style>
  <w:style w:type="character" w:styleId="Diskretreferens">
    <w:name w:val="Subtle Reference"/>
    <w:basedOn w:val="Standardstycketeckensnitt"/>
    <w:uiPriority w:val="31"/>
    <w:semiHidden/>
    <w:qFormat/>
    <w:rsid w:val="006876FA"/>
    <w:rPr>
      <w:smallCaps/>
      <w:color w:val="404040" w:themeColor="text1" w:themeTint="BF"/>
    </w:rPr>
  </w:style>
  <w:style w:type="character" w:styleId="Starkreferens">
    <w:name w:val="Intense Reference"/>
    <w:basedOn w:val="Standardstycketeckensnitt"/>
    <w:uiPriority w:val="32"/>
    <w:semiHidden/>
    <w:qFormat/>
    <w:rsid w:val="006876FA"/>
    <w:rPr>
      <w:b/>
      <w:bCs/>
      <w:smallCaps/>
      <w:color w:val="404040" w:themeColor="text1" w:themeTint="BF"/>
      <w:spacing w:val="5"/>
    </w:rPr>
  </w:style>
  <w:style w:type="character" w:styleId="Bokenstitel">
    <w:name w:val="Book Title"/>
    <w:basedOn w:val="Standardstycketeckensnitt"/>
    <w:uiPriority w:val="33"/>
    <w:semiHidden/>
    <w:qFormat/>
    <w:rsid w:val="006876FA"/>
    <w:rPr>
      <w:b/>
      <w:bCs/>
      <w:i/>
      <w:iCs/>
      <w:spacing w:val="5"/>
    </w:rPr>
  </w:style>
  <w:style w:type="paragraph" w:styleId="Innehllsfrteckningsrubrik">
    <w:name w:val="TOC Heading"/>
    <w:basedOn w:val="Rubrik1"/>
    <w:next w:val="Normal"/>
    <w:uiPriority w:val="39"/>
    <w:unhideWhenUsed/>
    <w:qFormat/>
    <w:rsid w:val="00C10E40"/>
    <w:pPr>
      <w:outlineLvl w:val="9"/>
    </w:pPr>
  </w:style>
  <w:style w:type="paragraph" w:styleId="Sidhuvud">
    <w:name w:val="header"/>
    <w:basedOn w:val="Normal"/>
    <w:link w:val="SidhuvudChar"/>
    <w:uiPriority w:val="99"/>
    <w:unhideWhenUsed/>
    <w:rsid w:val="006876FA"/>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6876FA"/>
  </w:style>
  <w:style w:type="paragraph" w:styleId="Sidfot">
    <w:name w:val="footer"/>
    <w:basedOn w:val="Normal"/>
    <w:link w:val="SidfotChar"/>
    <w:uiPriority w:val="99"/>
    <w:unhideWhenUsed/>
    <w:rsid w:val="006876FA"/>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6876FA"/>
    <w:rPr>
      <w:sz w:val="16"/>
    </w:rPr>
  </w:style>
  <w:style w:type="numbering" w:customStyle="1" w:styleId="SUListor">
    <w:name w:val="SU Listor"/>
    <w:uiPriority w:val="99"/>
    <w:rsid w:val="006876FA"/>
    <w:pPr>
      <w:numPr>
        <w:numId w:val="1"/>
      </w:numPr>
    </w:pPr>
  </w:style>
  <w:style w:type="paragraph" w:styleId="Numreradlista">
    <w:name w:val="List Number"/>
    <w:basedOn w:val="Normal"/>
    <w:uiPriority w:val="11"/>
    <w:qFormat/>
    <w:rsid w:val="00C10E40"/>
    <w:pPr>
      <w:numPr>
        <w:numId w:val="37"/>
      </w:numPr>
      <w:contextualSpacing/>
    </w:pPr>
    <w:rPr>
      <w:rFonts w:eastAsiaTheme="minorEastAsia"/>
    </w:rPr>
  </w:style>
  <w:style w:type="paragraph" w:styleId="Punktlista">
    <w:name w:val="List Bullet"/>
    <w:basedOn w:val="Normal"/>
    <w:uiPriority w:val="11"/>
    <w:qFormat/>
    <w:rsid w:val="00C10E40"/>
    <w:pPr>
      <w:numPr>
        <w:numId w:val="39"/>
      </w:numPr>
      <w:contextualSpacing/>
    </w:pPr>
    <w:rPr>
      <w:rFonts w:eastAsiaTheme="minorEastAsia"/>
    </w:rPr>
  </w:style>
  <w:style w:type="paragraph" w:customStyle="1" w:styleId="Paragraflista">
    <w:name w:val="Paragraflista"/>
    <w:basedOn w:val="Rubrik2"/>
    <w:next w:val="Paragraftext"/>
    <w:uiPriority w:val="1"/>
    <w:rsid w:val="00C10E40"/>
    <w:pPr>
      <w:numPr>
        <w:numId w:val="38"/>
      </w:numPr>
    </w:pPr>
  </w:style>
  <w:style w:type="table" w:styleId="Tabellrutnt">
    <w:name w:val="Table Grid"/>
    <w:basedOn w:val="Normaltabel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6876FA"/>
    <w:rPr>
      <w:color w:val="808080"/>
    </w:rPr>
  </w:style>
  <w:style w:type="paragraph" w:customStyle="1" w:styleId="Institutionsnamn">
    <w:name w:val="Institutionsnamn"/>
    <w:basedOn w:val="Normal"/>
    <w:uiPriority w:val="17"/>
    <w:semiHidden/>
    <w:rsid w:val="00A735C0"/>
    <w:pPr>
      <w:spacing w:after="20" w:line="240" w:lineRule="auto"/>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Innehll1">
    <w:name w:val="toc 1"/>
    <w:basedOn w:val="Normal"/>
    <w:next w:val="Normal"/>
    <w:autoRedefine/>
    <w:uiPriority w:val="39"/>
    <w:unhideWhenUsed/>
    <w:rsid w:val="00C10E40"/>
    <w:pPr>
      <w:tabs>
        <w:tab w:val="right" w:leader="dot" w:pos="8323"/>
      </w:tabs>
      <w:spacing w:after="40"/>
    </w:pPr>
    <w:rPr>
      <w:rFonts w:ascii="Verdana" w:eastAsiaTheme="minorEastAsia" w:hAnsi="Verdana"/>
      <w:b/>
    </w:rPr>
  </w:style>
  <w:style w:type="paragraph" w:styleId="Innehll2">
    <w:name w:val="toc 2"/>
    <w:basedOn w:val="Normal"/>
    <w:next w:val="Normal"/>
    <w:autoRedefine/>
    <w:uiPriority w:val="39"/>
    <w:unhideWhenUsed/>
    <w:rsid w:val="00C10E40"/>
    <w:pPr>
      <w:tabs>
        <w:tab w:val="right" w:leader="dot" w:pos="8323"/>
      </w:tabs>
      <w:spacing w:after="100"/>
    </w:pPr>
    <w:rPr>
      <w:rFonts w:ascii="Verdana" w:eastAsiaTheme="minorEastAsia" w:hAnsi="Verdana"/>
      <w:sz w:val="18"/>
    </w:rPr>
  </w:style>
  <w:style w:type="paragraph" w:styleId="Innehll3">
    <w:name w:val="toc 3"/>
    <w:basedOn w:val="Normal"/>
    <w:next w:val="Normal"/>
    <w:autoRedefine/>
    <w:uiPriority w:val="39"/>
    <w:semiHidden/>
    <w:rsid w:val="00C10E40"/>
    <w:pPr>
      <w:spacing w:after="100"/>
      <w:ind w:left="440"/>
    </w:pPr>
    <w:rPr>
      <w:rFonts w:eastAsiaTheme="minorEastAsia"/>
    </w:rPr>
  </w:style>
  <w:style w:type="numbering" w:customStyle="1" w:styleId="Listformatnumreradelistor">
    <w:name w:val="Listformat numrerade listor"/>
    <w:uiPriority w:val="99"/>
    <w:rsid w:val="00C10E40"/>
    <w:pPr>
      <w:numPr>
        <w:numId w:val="11"/>
      </w:numPr>
    </w:pPr>
  </w:style>
  <w:style w:type="numbering" w:customStyle="1" w:styleId="Listformatnumreraderubriker">
    <w:name w:val="Listformat numrerade rubriker"/>
    <w:uiPriority w:val="99"/>
    <w:rsid w:val="00C10E40"/>
    <w:pPr>
      <w:numPr>
        <w:numId w:val="12"/>
      </w:numPr>
    </w:pPr>
  </w:style>
  <w:style w:type="numbering" w:customStyle="1" w:styleId="Listformatparagraflistor">
    <w:name w:val="Listformat paragraflistor"/>
    <w:uiPriority w:val="99"/>
    <w:rsid w:val="00C10E40"/>
    <w:pPr>
      <w:numPr>
        <w:numId w:val="13"/>
      </w:numPr>
    </w:pPr>
  </w:style>
  <w:style w:type="numbering" w:customStyle="1" w:styleId="Listformatpunktlistor">
    <w:name w:val="Listformat punktlistor"/>
    <w:uiPriority w:val="99"/>
    <w:rsid w:val="00C10E40"/>
    <w:pPr>
      <w:numPr>
        <w:numId w:val="14"/>
      </w:numPr>
    </w:pPr>
  </w:style>
  <w:style w:type="paragraph" w:styleId="Liststycke">
    <w:name w:val="List Paragraph"/>
    <w:basedOn w:val="Normal"/>
    <w:uiPriority w:val="34"/>
    <w:semiHidden/>
    <w:qFormat/>
    <w:rsid w:val="00C10E40"/>
    <w:pPr>
      <w:ind w:left="720"/>
      <w:contextualSpacing/>
    </w:pPr>
    <w:rPr>
      <w:rFonts w:eastAsiaTheme="minorEastAsia"/>
    </w:rPr>
  </w:style>
  <w:style w:type="paragraph" w:customStyle="1" w:styleId="Rubrik1numrerad">
    <w:name w:val="Rubrik 1 numrerad"/>
    <w:basedOn w:val="Rubrik1"/>
    <w:next w:val="Normal"/>
    <w:uiPriority w:val="10"/>
    <w:qFormat/>
    <w:rsid w:val="00C10E40"/>
    <w:pPr>
      <w:numPr>
        <w:numId w:val="43"/>
      </w:numPr>
    </w:pPr>
  </w:style>
  <w:style w:type="paragraph" w:customStyle="1" w:styleId="Rubrik2numrerad">
    <w:name w:val="Rubrik 2 numrerad"/>
    <w:basedOn w:val="Rubrik2"/>
    <w:next w:val="Normal"/>
    <w:uiPriority w:val="10"/>
    <w:qFormat/>
    <w:rsid w:val="00C10E40"/>
    <w:pPr>
      <w:numPr>
        <w:ilvl w:val="1"/>
        <w:numId w:val="43"/>
      </w:numPr>
    </w:pPr>
  </w:style>
  <w:style w:type="paragraph" w:customStyle="1" w:styleId="Rubrik3numrerad">
    <w:name w:val="Rubrik 3 numrerad"/>
    <w:basedOn w:val="Rubrik3"/>
    <w:next w:val="Normal"/>
    <w:uiPriority w:val="10"/>
    <w:qFormat/>
    <w:rsid w:val="00C10E40"/>
    <w:pPr>
      <w:numPr>
        <w:ilvl w:val="2"/>
        <w:numId w:val="43"/>
      </w:numPr>
    </w:pPr>
  </w:style>
  <w:style w:type="paragraph" w:customStyle="1" w:styleId="Rubrik4numrerad">
    <w:name w:val="Rubrik 4 numrerad"/>
    <w:basedOn w:val="Rubrik4"/>
    <w:next w:val="Normal"/>
    <w:uiPriority w:val="10"/>
    <w:qFormat/>
    <w:rsid w:val="00C10E40"/>
    <w:pPr>
      <w:numPr>
        <w:ilvl w:val="3"/>
        <w:numId w:val="43"/>
      </w:numPr>
    </w:pPr>
  </w:style>
  <w:style w:type="paragraph" w:customStyle="1" w:styleId="Bildtext">
    <w:name w:val="Bildtext"/>
    <w:basedOn w:val="Normal"/>
    <w:next w:val="Normal"/>
    <w:uiPriority w:val="12"/>
    <w:qFormat/>
    <w:rsid w:val="00460E12"/>
    <w:rPr>
      <w:rFonts w:eastAsiaTheme="minorEastAsia"/>
      <w:i/>
      <w:sz w:val="20"/>
    </w:rPr>
  </w:style>
  <w:style w:type="paragraph" w:styleId="Punktlista2">
    <w:name w:val="List Bullet 2"/>
    <w:basedOn w:val="Normal"/>
    <w:uiPriority w:val="99"/>
    <w:semiHidden/>
    <w:unhideWhenUsed/>
    <w:rsid w:val="00CD4B38"/>
    <w:pPr>
      <w:numPr>
        <w:numId w:val="44"/>
      </w:numPr>
      <w:contextualSpacing/>
    </w:pPr>
  </w:style>
  <w:style w:type="paragraph" w:styleId="Punktlista3">
    <w:name w:val="List Bullet 3"/>
    <w:basedOn w:val="Normal"/>
    <w:uiPriority w:val="99"/>
    <w:semiHidden/>
    <w:unhideWhenUsed/>
    <w:rsid w:val="00CD4B38"/>
    <w:pPr>
      <w:numPr>
        <w:numId w:val="45"/>
      </w:numPr>
      <w:contextualSpacing/>
    </w:pPr>
  </w:style>
  <w:style w:type="character" w:styleId="Hyperlnk">
    <w:name w:val="Hyperlink"/>
    <w:basedOn w:val="Standardstycketeckensnitt"/>
    <w:uiPriority w:val="99"/>
    <w:unhideWhenUsed/>
    <w:rsid w:val="009B51BA"/>
    <w:rPr>
      <w:color w:val="0000FF" w:themeColor="hyperlink"/>
      <w:u w:val="single"/>
    </w:rPr>
  </w:style>
  <w:style w:type="paragraph" w:customStyle="1" w:styleId="Normaltext">
    <w:name w:val="Normal text"/>
    <w:qFormat/>
    <w:rsid w:val="00580411"/>
    <w:rPr>
      <w:rFonts w:ascii="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edu.s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inspektionen.se/kontakta-oss/" TargetMode="External"/><Relationship Id="rId5" Type="http://schemas.openxmlformats.org/officeDocument/2006/relationships/footnotes" Target="footnotes.xml"/><Relationship Id="rId10" Type="http://schemas.openxmlformats.org/officeDocument/2006/relationships/hyperlink" Target="mailto:dpo@su.s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 Hellsten</dc:creator>
  <cp:keywords/>
  <dc:description/>
  <cp:lastModifiedBy>maria.nedvigo@edu.su.se</cp:lastModifiedBy>
  <cp:revision>2</cp:revision>
  <dcterms:created xsi:type="dcterms:W3CDTF">2019-03-29T12:32:00Z</dcterms:created>
  <dcterms:modified xsi:type="dcterms:W3CDTF">2019-03-29T12:32:00Z</dcterms:modified>
</cp:coreProperties>
</file>